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bookmarkStart w:id="0" w:name="Title" w:displacedByCustomXml="next"/>
    <w:sdt>
      <w:sdtPr>
        <w:rPr>
          <w:rFonts w:eastAsiaTheme="minorEastAsia" w:cs="Arial"/>
          <w:bCs/>
          <w:szCs w:val="28"/>
          <w:lang w:eastAsia="ja-JP"/>
        </w:r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5837A196" w14:textId="5B719DC2" w:rsidR="009B6F95" w:rsidRPr="00C803F3" w:rsidRDefault="00322F47" w:rsidP="009B6F95">
          <w:pPr>
            <w:pStyle w:val="Title1"/>
          </w:pPr>
          <w:r w:rsidRPr="00322F47">
            <w:rPr>
              <w:rFonts w:eastAsiaTheme="minorEastAsia" w:cs="Arial"/>
              <w:bCs/>
              <w:szCs w:val="28"/>
              <w:lang w:eastAsia="ja-JP"/>
            </w:rPr>
            <w:t>Membership</w:t>
          </w:r>
          <w:r w:rsidR="00A411E5">
            <w:rPr>
              <w:rFonts w:eastAsiaTheme="minorEastAsia" w:cs="Arial"/>
              <w:bCs/>
              <w:szCs w:val="28"/>
              <w:lang w:eastAsia="ja-JP"/>
            </w:rPr>
            <w:t xml:space="preserve"> and Terms of Reference for 2019/20</w:t>
          </w:r>
        </w:p>
      </w:sdtContent>
    </w:sdt>
    <w:bookmarkEnd w:id="0" w:displacedByCustomXml="prev"/>
    <w:p w14:paraId="5837A19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6B517652" w:rsidR="009B6F95" w:rsidRPr="00A627DD" w:rsidRDefault="00322F47" w:rsidP="00B84F31">
          <w:pPr>
            <w:ind w:left="0" w:firstLine="0"/>
          </w:pPr>
          <w:r>
            <w:rPr>
              <w:rStyle w:val="Style6"/>
            </w:rPr>
            <w:t>Purpose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9" w14:textId="50C1BE28" w:rsidR="00795C95" w:rsidRDefault="00322F47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discussion.</w:t>
          </w:r>
        </w:p>
      </w:sdtContent>
    </w:sdt>
    <w:p w14:paraId="5837A19A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837A19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C" w14:textId="50487036" w:rsidR="009B6F95" w:rsidRDefault="00684EB9" w:rsidP="005A7611">
      <w:pPr>
        <w:pStyle w:val="Title3"/>
        <w:ind w:firstLine="0"/>
      </w:pPr>
      <w:r>
        <w:t xml:space="preserve">For members to note the membership and agree the Terms of Reference for the People and Places </w:t>
      </w:r>
      <w:r w:rsidR="00A411E5">
        <w:t>Board for 2019/120</w:t>
      </w:r>
      <w:r>
        <w:t>.</w:t>
      </w:r>
    </w:p>
    <w:p w14:paraId="5837A19D" w14:textId="77777777" w:rsidR="009B6F95" w:rsidRDefault="009B6F95" w:rsidP="00684EB9">
      <w:pPr>
        <w:pStyle w:val="Title3"/>
      </w:pPr>
    </w:p>
    <w:p w14:paraId="5837A19E" w14:textId="77777777" w:rsidR="009B6F95" w:rsidRDefault="00C803F3" w:rsidP="00684EB9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5837A1C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8C0195" w:rsidRDefault="008C0195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30933939" w:rsidR="008C0195" w:rsidRPr="00A627DD" w:rsidRDefault="008C0195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5837A1DE" w14:textId="19F28A56" w:rsidR="008C0195" w:rsidRDefault="008C0195" w:rsidP="005A7611">
                            <w:pPr>
                              <w:pStyle w:val="Title3"/>
                              <w:ind w:firstLine="0"/>
                            </w:pPr>
                            <w:r>
                              <w:t>The People and Places Board is asked to:</w:t>
                            </w:r>
                          </w:p>
                          <w:p w14:paraId="028A848C" w14:textId="7CDA3B87" w:rsidR="008C0195" w:rsidRDefault="008C0195" w:rsidP="00684E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567"/>
                              <w:rPr>
                                <w:rFonts w:eastAsiaTheme="minorEastAsia" w:cs="Arial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 xml:space="preserve">1. Note the membership of the Board for 2019/20 at </w:t>
                            </w:r>
                            <w:r w:rsidRPr="000D08D6">
                              <w:rPr>
                                <w:rFonts w:eastAsiaTheme="minorEastAsia" w:cs="Arial"/>
                                <w:b/>
                                <w:u w:val="single"/>
                                <w:lang w:eastAsia="ja-JP"/>
                              </w:rPr>
                              <w:t>Appendix A</w:t>
                            </w:r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>;</w:t>
                            </w:r>
                          </w:p>
                          <w:p w14:paraId="61EE9C64" w14:textId="419547A0" w:rsidR="008C0195" w:rsidRDefault="008C0195" w:rsidP="00684EB9">
                            <w:pPr>
                              <w:pStyle w:val="Title3"/>
                            </w:pPr>
                            <w:r>
                              <w:rPr>
                                <w:lang w:eastAsia="ja-JP"/>
                              </w:rPr>
                              <w:t xml:space="preserve">2. Agree the Board’s Terms of Reference for 2019/20 at </w:t>
                            </w:r>
                            <w:r w:rsidRPr="000D08D6">
                              <w:rPr>
                                <w:b/>
                                <w:u w:val="single"/>
                                <w:lang w:eastAsia="ja-JP"/>
                              </w:rPr>
                              <w:t>Appendix B</w:t>
                            </w:r>
                          </w:p>
                          <w:p w14:paraId="5837A1DF" w14:textId="60C4895B" w:rsidR="008C0195" w:rsidRPr="00A627DD" w:rsidRDefault="000D08D6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8C0195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1" w14:textId="0B3F50C3" w:rsidR="008C0195" w:rsidRDefault="008C0195" w:rsidP="00E84120">
                            <w:r>
                              <w:rPr>
                                <w:rFonts w:eastAsiaTheme="minorEastAsia" w:cs="Arial"/>
                                <w:lang w:eastAsia="ja-JP"/>
                              </w:rPr>
                              <w:t>Officers to take any actions as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8C0195" w:rsidRDefault="008C0195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30933939" w:rsidR="008C0195" w:rsidRPr="00A627DD" w:rsidRDefault="008C0195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  <w:r w:rsidRPr="00C803F3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5837A1DE" w14:textId="19F28A56" w:rsidR="008C0195" w:rsidRDefault="008C0195" w:rsidP="005A7611">
                      <w:pPr>
                        <w:pStyle w:val="Title3"/>
                        <w:ind w:firstLine="0"/>
                      </w:pPr>
                      <w:r>
                        <w:t>The People and Places Board is asked to:</w:t>
                      </w:r>
                    </w:p>
                    <w:p w14:paraId="028A848C" w14:textId="7CDA3B87" w:rsidR="008C0195" w:rsidRDefault="008C0195" w:rsidP="00684E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567"/>
                        <w:rPr>
                          <w:rFonts w:eastAsiaTheme="minorEastAsia" w:cs="Arial"/>
                          <w:lang w:eastAsia="ja-JP"/>
                        </w:rPr>
                      </w:pPr>
                      <w:r>
                        <w:rPr>
                          <w:rFonts w:eastAsiaTheme="minorEastAsia" w:cs="Arial"/>
                          <w:lang w:eastAsia="ja-JP"/>
                        </w:rPr>
                        <w:t xml:space="preserve">1. Note the membership of the Board for 2019/20 at </w:t>
                      </w:r>
                      <w:r w:rsidRPr="000D08D6">
                        <w:rPr>
                          <w:rFonts w:eastAsiaTheme="minorEastAsia" w:cs="Arial"/>
                          <w:b/>
                          <w:u w:val="single"/>
                          <w:lang w:eastAsia="ja-JP"/>
                        </w:rPr>
                        <w:t>Appendix A</w:t>
                      </w:r>
                      <w:r>
                        <w:rPr>
                          <w:rFonts w:eastAsiaTheme="minorEastAsia" w:cs="Arial"/>
                          <w:lang w:eastAsia="ja-JP"/>
                        </w:rPr>
                        <w:t>;</w:t>
                      </w:r>
                    </w:p>
                    <w:p w14:paraId="61EE9C64" w14:textId="419547A0" w:rsidR="008C0195" w:rsidRDefault="008C0195" w:rsidP="00684EB9">
                      <w:pPr>
                        <w:pStyle w:val="Title3"/>
                      </w:pPr>
                      <w:r>
                        <w:rPr>
                          <w:lang w:eastAsia="ja-JP"/>
                        </w:rPr>
                        <w:t xml:space="preserve">2. Agree the Board’s Terms of Reference for 2019/20 at </w:t>
                      </w:r>
                      <w:r w:rsidRPr="000D08D6">
                        <w:rPr>
                          <w:b/>
                          <w:u w:val="single"/>
                          <w:lang w:eastAsia="ja-JP"/>
                        </w:rPr>
                        <w:t>Appendix B</w:t>
                      </w:r>
                    </w:p>
                    <w:p w14:paraId="5837A1DF" w14:textId="60C4895B" w:rsidR="008C0195" w:rsidRPr="00A627DD" w:rsidRDefault="000D08D6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8C0195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1" w14:textId="0B3F50C3" w:rsidR="008C0195" w:rsidRDefault="008C0195" w:rsidP="00E84120">
                      <w:r>
                        <w:rPr>
                          <w:rFonts w:eastAsiaTheme="minorEastAsia" w:cs="Arial"/>
                          <w:lang w:eastAsia="ja-JP"/>
                        </w:rPr>
                        <w:t>Officers to take any actions as required.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684EB9">
      <w:pPr>
        <w:pStyle w:val="Title3"/>
      </w:pPr>
    </w:p>
    <w:p w14:paraId="5837A1A0" w14:textId="77777777" w:rsidR="009B6F95" w:rsidRDefault="009B6F95" w:rsidP="00684EB9">
      <w:pPr>
        <w:pStyle w:val="Title3"/>
      </w:pPr>
    </w:p>
    <w:p w14:paraId="5837A1A1" w14:textId="77777777" w:rsidR="009B6F95" w:rsidRDefault="009B6F95" w:rsidP="00684EB9">
      <w:pPr>
        <w:pStyle w:val="Title3"/>
      </w:pPr>
    </w:p>
    <w:p w14:paraId="5837A1A2" w14:textId="77777777" w:rsidR="009B6F95" w:rsidRDefault="009B6F95" w:rsidP="00684EB9">
      <w:pPr>
        <w:pStyle w:val="Title3"/>
      </w:pPr>
    </w:p>
    <w:p w14:paraId="5837A1A3" w14:textId="77777777" w:rsidR="009B6F95" w:rsidRDefault="009B6F95" w:rsidP="00684EB9">
      <w:pPr>
        <w:pStyle w:val="Title3"/>
      </w:pPr>
    </w:p>
    <w:p w14:paraId="5837A1A4" w14:textId="77777777" w:rsidR="009B6F95" w:rsidRDefault="009B6F95" w:rsidP="00684EB9">
      <w:pPr>
        <w:pStyle w:val="Title3"/>
      </w:pPr>
    </w:p>
    <w:p w14:paraId="5837A1A5" w14:textId="77777777" w:rsidR="009B6F95" w:rsidRDefault="009B6F95" w:rsidP="00684EB9">
      <w:pPr>
        <w:pStyle w:val="Title3"/>
      </w:pPr>
    </w:p>
    <w:p w14:paraId="5837A1A6" w14:textId="77777777" w:rsidR="009B6F95" w:rsidRDefault="009B6F95" w:rsidP="00684EB9">
      <w:pPr>
        <w:pStyle w:val="Title3"/>
      </w:pPr>
    </w:p>
    <w:p w14:paraId="5837A1A7" w14:textId="77777777" w:rsidR="009B6F95" w:rsidRDefault="009B6F95" w:rsidP="00684EB9">
      <w:pPr>
        <w:pStyle w:val="Title3"/>
      </w:pPr>
    </w:p>
    <w:p w14:paraId="5837A1A8" w14:textId="18BE3B59" w:rsidR="009B6F95" w:rsidRPr="00C803F3" w:rsidRDefault="000D08D6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A411E5">
            <w:t>Thomas French</w:t>
          </w:r>
        </w:sdtContent>
      </w:sdt>
    </w:p>
    <w:p w14:paraId="5837A1A9" w14:textId="613E7029" w:rsidR="009B6F95" w:rsidRDefault="000D08D6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684EB9">
            <w:t>Member Services Officer</w:t>
          </w:r>
        </w:sdtContent>
      </w:sdt>
    </w:p>
    <w:p w14:paraId="5837A1AA" w14:textId="32A739BD" w:rsidR="009B6F95" w:rsidRDefault="000D08D6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rPr>
            <w:rFonts w:eastAsiaTheme="minorEastAsia" w:cs="Arial"/>
            <w:noProof/>
            <w:lang w:eastAsia="en-GB"/>
          </w:r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A411E5" w:rsidRPr="0077177C">
            <w:rPr>
              <w:rFonts w:eastAsiaTheme="minorEastAsia" w:cs="Arial"/>
              <w:noProof/>
              <w:lang w:eastAsia="en-GB"/>
            </w:rPr>
            <w:t>020 7664 3041</w:t>
          </w:r>
        </w:sdtContent>
      </w:sdt>
      <w:r w:rsidR="009B6F95" w:rsidRPr="0077177C">
        <w:t xml:space="preserve"> </w:t>
      </w:r>
    </w:p>
    <w:p w14:paraId="5837A1AB" w14:textId="1F9F9286" w:rsidR="009B6F95" w:rsidRDefault="00684EB9" w:rsidP="00684EB9">
      <w:pPr>
        <w:pStyle w:val="Title3"/>
        <w:ind w:firstLine="0"/>
      </w:pPr>
      <w:r>
        <w:rPr>
          <w:rStyle w:val="Style2"/>
        </w:rPr>
        <w:t xml:space="preserve">Email: </w:t>
      </w:r>
      <w:r>
        <w:tab/>
        <w:t xml:space="preserve">            </w:t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A411E5" w:rsidRPr="00A411E5">
            <w:t>Thomas.French@local.gov.uk</w:t>
          </w:r>
        </w:sdtContent>
      </w:sdt>
    </w:p>
    <w:p w14:paraId="5837A1AC" w14:textId="77777777" w:rsidR="009B6F95" w:rsidRPr="00E8118A" w:rsidRDefault="009B6F95" w:rsidP="00684EB9">
      <w:pPr>
        <w:pStyle w:val="Title3"/>
      </w:pPr>
    </w:p>
    <w:p w14:paraId="5837A1AD" w14:textId="77777777" w:rsidR="009B6F95" w:rsidRPr="00C803F3" w:rsidRDefault="009B6F95" w:rsidP="00684EB9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B1" w14:textId="77777777" w:rsidR="009B6F95" w:rsidRPr="00C803F3" w:rsidRDefault="009B6F95" w:rsidP="004C0913">
      <w:pPr>
        <w:ind w:left="0" w:firstLine="0"/>
      </w:pPr>
    </w:p>
    <w:p w14:paraId="5E35E95D" w14:textId="25B32A09" w:rsidR="00335834" w:rsidRDefault="0077177C" w:rsidP="000F69FB">
      <w:pPr>
        <w:pStyle w:val="Title1"/>
      </w:pPr>
      <w:r w:rsidRPr="0077177C">
        <w:lastRenderedPageBreak/>
        <w:t>Appendix A</w:t>
      </w:r>
      <w:r>
        <w:t xml:space="preserve"> </w:t>
      </w:r>
      <w:r w:rsidR="00895EB5">
        <w:t>People an</w:t>
      </w:r>
      <w:r w:rsidR="000D08D6">
        <w:t>d Places Board – Membership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C0913" w14:paraId="5CBB566E" w14:textId="77777777" w:rsidTr="004C0913">
        <w:tc>
          <w:tcPr>
            <w:tcW w:w="3823" w:type="dxa"/>
          </w:tcPr>
          <w:p w14:paraId="1E3300D0" w14:textId="77777777" w:rsidR="004C0913" w:rsidRPr="004C0913" w:rsidRDefault="004C0913" w:rsidP="004C0913">
            <w:pPr>
              <w:rPr>
                <w:b/>
              </w:rPr>
            </w:pPr>
            <w:r w:rsidRPr="004C0913">
              <w:rPr>
                <w:b/>
              </w:rPr>
              <w:t>Councillor</w:t>
            </w:r>
          </w:p>
        </w:tc>
        <w:tc>
          <w:tcPr>
            <w:tcW w:w="5193" w:type="dxa"/>
          </w:tcPr>
          <w:p w14:paraId="25B2F059" w14:textId="77777777" w:rsidR="004C0913" w:rsidRPr="004C0913" w:rsidRDefault="004C0913" w:rsidP="004C0913">
            <w:pPr>
              <w:rPr>
                <w:b/>
              </w:rPr>
            </w:pPr>
            <w:r w:rsidRPr="004C0913">
              <w:rPr>
                <w:b/>
              </w:rPr>
              <w:t>Authority</w:t>
            </w:r>
          </w:p>
        </w:tc>
      </w:tr>
      <w:tr w:rsidR="004C0913" w14:paraId="307BC21A" w14:textId="77777777" w:rsidTr="004C0913">
        <w:tc>
          <w:tcPr>
            <w:tcW w:w="3823" w:type="dxa"/>
          </w:tcPr>
          <w:p w14:paraId="19EF9A79" w14:textId="77777777" w:rsidR="004C0913" w:rsidRDefault="004C0913" w:rsidP="004C0913"/>
        </w:tc>
        <w:tc>
          <w:tcPr>
            <w:tcW w:w="5193" w:type="dxa"/>
          </w:tcPr>
          <w:p w14:paraId="1805C5A3" w14:textId="77777777" w:rsidR="004C0913" w:rsidRDefault="004C0913" w:rsidP="004C0913"/>
        </w:tc>
      </w:tr>
      <w:tr w:rsidR="004C0913" w14:paraId="7E959876" w14:textId="77777777" w:rsidTr="004C0913">
        <w:tc>
          <w:tcPr>
            <w:tcW w:w="3823" w:type="dxa"/>
          </w:tcPr>
          <w:p w14:paraId="16D228A7" w14:textId="1DFE3695" w:rsidR="004C0913" w:rsidRPr="004C0913" w:rsidRDefault="0077177C" w:rsidP="004C0913">
            <w:pPr>
              <w:rPr>
                <w:b/>
              </w:rPr>
            </w:pPr>
            <w:r>
              <w:rPr>
                <w:b/>
              </w:rPr>
              <w:t>Conservative (12</w:t>
            </w:r>
            <w:r w:rsidR="004C0913" w:rsidRPr="004C0913">
              <w:rPr>
                <w:b/>
              </w:rPr>
              <w:t>)</w:t>
            </w:r>
          </w:p>
        </w:tc>
        <w:tc>
          <w:tcPr>
            <w:tcW w:w="5193" w:type="dxa"/>
          </w:tcPr>
          <w:p w14:paraId="176E53E8" w14:textId="77777777" w:rsidR="004C0913" w:rsidRDefault="004C0913" w:rsidP="004C0913"/>
        </w:tc>
      </w:tr>
      <w:tr w:rsidR="004C0913" w14:paraId="446121DE" w14:textId="77777777" w:rsidTr="004C0913">
        <w:tc>
          <w:tcPr>
            <w:tcW w:w="3823" w:type="dxa"/>
          </w:tcPr>
          <w:p w14:paraId="3D26AE87" w14:textId="473EEB94" w:rsidR="004C0913" w:rsidRDefault="00A411E5" w:rsidP="004C0913">
            <w:r w:rsidRPr="00A411E5">
              <w:rPr>
                <w:rFonts w:cs="Arial"/>
              </w:rPr>
              <w:t xml:space="preserve">Cllr Kevin Bentley </w:t>
            </w:r>
            <w:r w:rsidR="004C0913">
              <w:rPr>
                <w:rFonts w:cs="Arial"/>
              </w:rPr>
              <w:t>(Chairman)</w:t>
            </w:r>
          </w:p>
        </w:tc>
        <w:tc>
          <w:tcPr>
            <w:tcW w:w="5193" w:type="dxa"/>
          </w:tcPr>
          <w:p w14:paraId="1002541A" w14:textId="7951BA8B" w:rsidR="004C0913" w:rsidRDefault="00A411E5" w:rsidP="004C0913">
            <w:r w:rsidRPr="00A411E5">
              <w:rPr>
                <w:rFonts w:cs="Arial"/>
              </w:rPr>
              <w:t>Essex County Council</w:t>
            </w:r>
          </w:p>
        </w:tc>
      </w:tr>
      <w:tr w:rsidR="004C0913" w14:paraId="6F3765B9" w14:textId="77777777" w:rsidTr="004C0913">
        <w:tc>
          <w:tcPr>
            <w:tcW w:w="3823" w:type="dxa"/>
          </w:tcPr>
          <w:p w14:paraId="56A9CAF4" w14:textId="4643E428" w:rsidR="004C0913" w:rsidRDefault="00A411E5" w:rsidP="004C0913">
            <w:r w:rsidRPr="00A411E5">
              <w:rPr>
                <w:rFonts w:cs="Arial"/>
              </w:rPr>
              <w:t>Cllr Morris Bright MBE</w:t>
            </w:r>
          </w:p>
        </w:tc>
        <w:tc>
          <w:tcPr>
            <w:tcW w:w="5193" w:type="dxa"/>
          </w:tcPr>
          <w:p w14:paraId="4ADBD997" w14:textId="2DFC61E2" w:rsidR="004C0913" w:rsidRDefault="00A411E5" w:rsidP="004C0913">
            <w:r w:rsidRPr="00A411E5">
              <w:rPr>
                <w:rFonts w:cs="Arial"/>
              </w:rPr>
              <w:t>Hertsmere Borough Council</w:t>
            </w:r>
          </w:p>
        </w:tc>
      </w:tr>
      <w:tr w:rsidR="004C0913" w14:paraId="09DEF5B2" w14:textId="77777777" w:rsidTr="004C0913">
        <w:tc>
          <w:tcPr>
            <w:tcW w:w="3823" w:type="dxa"/>
          </w:tcPr>
          <w:p w14:paraId="3B464B51" w14:textId="4B9194F8" w:rsidR="004C0913" w:rsidRDefault="00A411E5" w:rsidP="004C0913">
            <w:r w:rsidRPr="00A411E5">
              <w:rPr>
                <w:rFonts w:cs="Arial"/>
              </w:rPr>
              <w:t xml:space="preserve">Cllr Rachel Bailey  </w:t>
            </w:r>
          </w:p>
        </w:tc>
        <w:tc>
          <w:tcPr>
            <w:tcW w:w="5193" w:type="dxa"/>
          </w:tcPr>
          <w:p w14:paraId="12C4257D" w14:textId="62BB5D33" w:rsidR="004C0913" w:rsidRDefault="00A411E5" w:rsidP="004C0913">
            <w:r w:rsidRPr="00A411E5">
              <w:rPr>
                <w:rFonts w:cs="Arial"/>
              </w:rPr>
              <w:t>Cheshire East Council</w:t>
            </w:r>
          </w:p>
        </w:tc>
      </w:tr>
      <w:tr w:rsidR="004C0913" w14:paraId="12491E0B" w14:textId="77777777" w:rsidTr="004C0913">
        <w:tc>
          <w:tcPr>
            <w:tcW w:w="3823" w:type="dxa"/>
          </w:tcPr>
          <w:p w14:paraId="49845381" w14:textId="5DFA6856" w:rsidR="004C0913" w:rsidRDefault="00A411E5" w:rsidP="004C0913">
            <w:r w:rsidRPr="00A411E5">
              <w:rPr>
                <w:rFonts w:cs="Arial"/>
              </w:rPr>
              <w:t xml:space="preserve">Cllr Marc </w:t>
            </w:r>
            <w:proofErr w:type="spellStart"/>
            <w:r w:rsidRPr="00A411E5">
              <w:rPr>
                <w:rFonts w:cs="Arial"/>
              </w:rPr>
              <w:t>Bayliss</w:t>
            </w:r>
            <w:proofErr w:type="spellEnd"/>
          </w:p>
        </w:tc>
        <w:tc>
          <w:tcPr>
            <w:tcW w:w="5193" w:type="dxa"/>
          </w:tcPr>
          <w:p w14:paraId="74844B49" w14:textId="7BBA2DB6" w:rsidR="004C0913" w:rsidRDefault="00A411E5" w:rsidP="004C0913">
            <w:r w:rsidRPr="00A411E5">
              <w:rPr>
                <w:rFonts w:cs="Arial"/>
              </w:rPr>
              <w:t>Worcester City Council</w:t>
            </w:r>
          </w:p>
        </w:tc>
      </w:tr>
      <w:tr w:rsidR="0077177C" w14:paraId="45C24B20" w14:textId="77777777" w:rsidTr="004C0913">
        <w:tc>
          <w:tcPr>
            <w:tcW w:w="3823" w:type="dxa"/>
          </w:tcPr>
          <w:p w14:paraId="3A40E835" w14:textId="374B1D6D" w:rsidR="0077177C" w:rsidRPr="00A411E5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 xml:space="preserve">Cllr Neil Clarke MBE  </w:t>
            </w:r>
          </w:p>
        </w:tc>
        <w:tc>
          <w:tcPr>
            <w:tcW w:w="5193" w:type="dxa"/>
          </w:tcPr>
          <w:p w14:paraId="6719042E" w14:textId="04D8F20B" w:rsidR="0077177C" w:rsidRPr="00A411E5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Rushcliffe Borough Council</w:t>
            </w:r>
          </w:p>
        </w:tc>
      </w:tr>
      <w:tr w:rsidR="0077177C" w14:paraId="285A3152" w14:textId="77777777" w:rsidTr="004C0913">
        <w:tc>
          <w:tcPr>
            <w:tcW w:w="3823" w:type="dxa"/>
          </w:tcPr>
          <w:p w14:paraId="742E5C20" w14:textId="7C888CD0" w:rsidR="0077177C" w:rsidRPr="00A411E5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Cllr Hilary Carrick</w:t>
            </w:r>
          </w:p>
        </w:tc>
        <w:tc>
          <w:tcPr>
            <w:tcW w:w="5193" w:type="dxa"/>
          </w:tcPr>
          <w:p w14:paraId="3191258C" w14:textId="52077A64" w:rsidR="0077177C" w:rsidRPr="00A411E5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Cumbria County Council</w:t>
            </w:r>
          </w:p>
        </w:tc>
      </w:tr>
      <w:tr w:rsidR="004C0913" w14:paraId="444B2C40" w14:textId="77777777" w:rsidTr="004C0913">
        <w:tc>
          <w:tcPr>
            <w:tcW w:w="3823" w:type="dxa"/>
          </w:tcPr>
          <w:p w14:paraId="1A123C7A" w14:textId="77777777" w:rsidR="004C0913" w:rsidRDefault="004C0913" w:rsidP="004C0913">
            <w:r>
              <w:rPr>
                <w:rFonts w:cs="Arial"/>
              </w:rPr>
              <w:t>Cllr Keith Glazier</w:t>
            </w:r>
          </w:p>
        </w:tc>
        <w:tc>
          <w:tcPr>
            <w:tcW w:w="5193" w:type="dxa"/>
          </w:tcPr>
          <w:p w14:paraId="48A6DBCD" w14:textId="77777777" w:rsidR="004C0913" w:rsidRDefault="004C0913" w:rsidP="004C0913">
            <w:r>
              <w:rPr>
                <w:rFonts w:cs="Arial"/>
              </w:rPr>
              <w:t>East Sussex County Council</w:t>
            </w:r>
          </w:p>
        </w:tc>
      </w:tr>
      <w:tr w:rsidR="004C0913" w14:paraId="74211FC4" w14:textId="77777777" w:rsidTr="004C0913">
        <w:tc>
          <w:tcPr>
            <w:tcW w:w="3823" w:type="dxa"/>
          </w:tcPr>
          <w:p w14:paraId="12ED78DB" w14:textId="2D2F9683" w:rsidR="004C0913" w:rsidRDefault="00A411E5" w:rsidP="004C0913">
            <w:r w:rsidRPr="00A411E5">
              <w:rPr>
                <w:rFonts w:cs="Arial"/>
              </w:rPr>
              <w:t xml:space="preserve">Cllr Diane Marsh  </w:t>
            </w:r>
          </w:p>
        </w:tc>
        <w:tc>
          <w:tcPr>
            <w:tcW w:w="5193" w:type="dxa"/>
          </w:tcPr>
          <w:p w14:paraId="3B4228B9" w14:textId="00C24DBB" w:rsidR="004C0913" w:rsidRDefault="00A411E5" w:rsidP="004C0913">
            <w:r w:rsidRPr="00A411E5">
              <w:rPr>
                <w:rFonts w:cs="Arial"/>
              </w:rPr>
              <w:t>Gravesham Borough Council</w:t>
            </w:r>
          </w:p>
        </w:tc>
      </w:tr>
      <w:tr w:rsidR="004C0913" w14:paraId="22A2BF7B" w14:textId="77777777" w:rsidTr="004C0913">
        <w:tc>
          <w:tcPr>
            <w:tcW w:w="3823" w:type="dxa"/>
          </w:tcPr>
          <w:p w14:paraId="35CC84E2" w14:textId="16DC0841" w:rsidR="004C0913" w:rsidRDefault="00A411E5" w:rsidP="004C0913">
            <w:r w:rsidRPr="00A411E5">
              <w:rPr>
                <w:rFonts w:cs="Arial"/>
              </w:rPr>
              <w:t>Cllr Eddie Reeves</w:t>
            </w:r>
          </w:p>
        </w:tc>
        <w:tc>
          <w:tcPr>
            <w:tcW w:w="5193" w:type="dxa"/>
          </w:tcPr>
          <w:p w14:paraId="0212B47D" w14:textId="30CE404D" w:rsidR="004C0913" w:rsidRDefault="00A411E5" w:rsidP="004C0913">
            <w:r w:rsidRPr="00A411E5">
              <w:rPr>
                <w:rFonts w:cs="Arial"/>
              </w:rPr>
              <w:t>Oxfordshire County Council</w:t>
            </w:r>
          </w:p>
        </w:tc>
      </w:tr>
      <w:tr w:rsidR="004C0913" w14:paraId="5A7305D0" w14:textId="77777777" w:rsidTr="004C0913">
        <w:tc>
          <w:tcPr>
            <w:tcW w:w="3823" w:type="dxa"/>
          </w:tcPr>
          <w:p w14:paraId="5898A1A2" w14:textId="682033C8" w:rsidR="004C0913" w:rsidRDefault="00A411E5" w:rsidP="004C0913">
            <w:r w:rsidRPr="00A411E5">
              <w:rPr>
                <w:rFonts w:cs="Arial"/>
              </w:rPr>
              <w:t xml:space="preserve">Cllr Martin Tett   </w:t>
            </w:r>
          </w:p>
        </w:tc>
        <w:tc>
          <w:tcPr>
            <w:tcW w:w="5193" w:type="dxa"/>
          </w:tcPr>
          <w:p w14:paraId="727DAD6C" w14:textId="62EAE356" w:rsidR="004C0913" w:rsidRDefault="00A411E5" w:rsidP="004C0913">
            <w:r w:rsidRPr="00A411E5">
              <w:rPr>
                <w:rFonts w:cs="Arial"/>
              </w:rPr>
              <w:t>Buckinghamshire County Council</w:t>
            </w:r>
          </w:p>
        </w:tc>
      </w:tr>
      <w:tr w:rsidR="004C0913" w14:paraId="39E4EEB1" w14:textId="77777777" w:rsidTr="004C0913">
        <w:tc>
          <w:tcPr>
            <w:tcW w:w="3823" w:type="dxa"/>
          </w:tcPr>
          <w:p w14:paraId="09B2E6E4" w14:textId="2C341212" w:rsidR="004C0913" w:rsidRDefault="00A411E5" w:rsidP="004C0913">
            <w:r w:rsidRPr="00A411E5">
              <w:rPr>
                <w:rFonts w:cs="Arial"/>
              </w:rPr>
              <w:t>Cllr Bradley Thomas</w:t>
            </w:r>
          </w:p>
        </w:tc>
        <w:tc>
          <w:tcPr>
            <w:tcW w:w="5193" w:type="dxa"/>
          </w:tcPr>
          <w:p w14:paraId="2F5062A4" w14:textId="5CDD5816" w:rsidR="004C0913" w:rsidRDefault="00A411E5" w:rsidP="004C0913">
            <w:proofErr w:type="spellStart"/>
            <w:r>
              <w:rPr>
                <w:rFonts w:cs="Arial"/>
              </w:rPr>
              <w:t>W</w:t>
            </w:r>
            <w:r w:rsidRPr="00A411E5">
              <w:rPr>
                <w:rFonts w:cs="Arial"/>
              </w:rPr>
              <w:t>chavon</w:t>
            </w:r>
            <w:proofErr w:type="spellEnd"/>
            <w:r w:rsidRPr="00A411E5">
              <w:rPr>
                <w:rFonts w:cs="Arial"/>
              </w:rPr>
              <w:t xml:space="preserve"> District Council</w:t>
            </w:r>
          </w:p>
        </w:tc>
      </w:tr>
      <w:tr w:rsidR="004C0913" w14:paraId="464395C7" w14:textId="77777777" w:rsidTr="004C0913">
        <w:tc>
          <w:tcPr>
            <w:tcW w:w="3823" w:type="dxa"/>
          </w:tcPr>
          <w:p w14:paraId="1EA5D039" w14:textId="63B8D0A9" w:rsidR="004C0913" w:rsidRDefault="00A411E5" w:rsidP="004C0913">
            <w:r w:rsidRPr="00A411E5">
              <w:rPr>
                <w:rFonts w:cs="Arial"/>
              </w:rPr>
              <w:t>Cllr Rob Waltham MBE</w:t>
            </w:r>
          </w:p>
        </w:tc>
        <w:tc>
          <w:tcPr>
            <w:tcW w:w="5193" w:type="dxa"/>
          </w:tcPr>
          <w:p w14:paraId="5A31DEF7" w14:textId="5AE4CB6E" w:rsidR="004C0913" w:rsidRDefault="00A411E5" w:rsidP="004C0913">
            <w:r w:rsidRPr="00A411E5">
              <w:rPr>
                <w:rFonts w:cs="Arial"/>
              </w:rPr>
              <w:t>North Lincolnshire Council</w:t>
            </w:r>
          </w:p>
        </w:tc>
      </w:tr>
      <w:tr w:rsidR="004C0913" w14:paraId="01008650" w14:textId="77777777" w:rsidTr="004C0913">
        <w:tc>
          <w:tcPr>
            <w:tcW w:w="3823" w:type="dxa"/>
          </w:tcPr>
          <w:p w14:paraId="72107FB9" w14:textId="77777777" w:rsidR="004C0913" w:rsidRDefault="004C0913" w:rsidP="004C0913"/>
        </w:tc>
        <w:tc>
          <w:tcPr>
            <w:tcW w:w="5193" w:type="dxa"/>
          </w:tcPr>
          <w:p w14:paraId="7E00D536" w14:textId="77777777" w:rsidR="004C0913" w:rsidRDefault="004C0913" w:rsidP="004C0913"/>
        </w:tc>
      </w:tr>
      <w:tr w:rsidR="004C0913" w14:paraId="66988197" w14:textId="77777777" w:rsidTr="004C0913">
        <w:tc>
          <w:tcPr>
            <w:tcW w:w="3823" w:type="dxa"/>
          </w:tcPr>
          <w:p w14:paraId="0C2D4AC3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4099C7F3" w14:textId="77777777" w:rsidR="004C0913" w:rsidRDefault="004C0913" w:rsidP="004C0913"/>
        </w:tc>
      </w:tr>
      <w:tr w:rsidR="004C0913" w14:paraId="08861F89" w14:textId="77777777" w:rsidTr="004C0913">
        <w:tc>
          <w:tcPr>
            <w:tcW w:w="3823" w:type="dxa"/>
          </w:tcPr>
          <w:p w14:paraId="03B06AF4" w14:textId="1CFF365C" w:rsidR="004C0913" w:rsidRDefault="00A411E5" w:rsidP="004C0913">
            <w:r w:rsidRPr="00A411E5">
              <w:rPr>
                <w:rFonts w:cs="Arial"/>
              </w:rPr>
              <w:t>Cllr Jane Murphy</w:t>
            </w:r>
          </w:p>
        </w:tc>
        <w:tc>
          <w:tcPr>
            <w:tcW w:w="5193" w:type="dxa"/>
          </w:tcPr>
          <w:p w14:paraId="2203D81A" w14:textId="6063ED9D" w:rsidR="004C0913" w:rsidRDefault="00A411E5" w:rsidP="004C0913">
            <w:r w:rsidRPr="00A411E5">
              <w:rPr>
                <w:rFonts w:cs="Arial"/>
              </w:rPr>
              <w:t>South Oxfordshire District Council</w:t>
            </w:r>
          </w:p>
        </w:tc>
      </w:tr>
      <w:tr w:rsidR="004C0913" w14:paraId="43A907C0" w14:textId="77777777" w:rsidTr="004C0913">
        <w:tc>
          <w:tcPr>
            <w:tcW w:w="3823" w:type="dxa"/>
          </w:tcPr>
          <w:p w14:paraId="1C748631" w14:textId="54E3CC24" w:rsidR="004C0913" w:rsidRDefault="00A411E5" w:rsidP="004C0913">
            <w:pPr>
              <w:rPr>
                <w:rFonts w:cs="Arial"/>
              </w:rPr>
            </w:pPr>
            <w:r w:rsidRPr="00A411E5">
              <w:rPr>
                <w:rFonts w:cs="Arial"/>
              </w:rPr>
              <w:t>Cllr Christian Wakeford</w:t>
            </w:r>
          </w:p>
        </w:tc>
        <w:tc>
          <w:tcPr>
            <w:tcW w:w="5193" w:type="dxa"/>
          </w:tcPr>
          <w:p w14:paraId="3D4CBADA" w14:textId="1562BE8C" w:rsidR="004C0913" w:rsidRDefault="00A411E5" w:rsidP="004C0913">
            <w:r w:rsidRPr="00A411E5">
              <w:rPr>
                <w:rFonts w:cs="Arial"/>
              </w:rPr>
              <w:t>Pendle Borough Council</w:t>
            </w:r>
          </w:p>
        </w:tc>
      </w:tr>
      <w:tr w:rsidR="004C0913" w14:paraId="0A14CD6A" w14:textId="77777777" w:rsidTr="004C0913">
        <w:tc>
          <w:tcPr>
            <w:tcW w:w="3823" w:type="dxa"/>
          </w:tcPr>
          <w:p w14:paraId="469B2053" w14:textId="58BE444C" w:rsidR="004C0913" w:rsidRDefault="00A411E5" w:rsidP="004C0913">
            <w:pPr>
              <w:rPr>
                <w:rFonts w:cs="Arial"/>
              </w:rPr>
            </w:pPr>
            <w:r w:rsidRPr="00A411E5">
              <w:rPr>
                <w:rFonts w:cs="Arial"/>
              </w:rPr>
              <w:t>Cllr Barry Wood</w:t>
            </w:r>
          </w:p>
        </w:tc>
        <w:tc>
          <w:tcPr>
            <w:tcW w:w="5193" w:type="dxa"/>
          </w:tcPr>
          <w:p w14:paraId="4833E63F" w14:textId="72B65A97" w:rsidR="004C0913" w:rsidRDefault="00A411E5" w:rsidP="004C0913">
            <w:r w:rsidRPr="00A411E5">
              <w:rPr>
                <w:rFonts w:cs="Arial"/>
              </w:rPr>
              <w:t>Cherwell District Council</w:t>
            </w:r>
          </w:p>
        </w:tc>
      </w:tr>
      <w:tr w:rsidR="004C0913" w14:paraId="3931789E" w14:textId="77777777" w:rsidTr="004C0913">
        <w:tc>
          <w:tcPr>
            <w:tcW w:w="3823" w:type="dxa"/>
          </w:tcPr>
          <w:p w14:paraId="5B191CC5" w14:textId="77777777" w:rsidR="004C0913" w:rsidRDefault="004C0913" w:rsidP="004C0913">
            <w:pPr>
              <w:rPr>
                <w:rFonts w:cs="Arial"/>
              </w:rPr>
            </w:pPr>
          </w:p>
        </w:tc>
        <w:tc>
          <w:tcPr>
            <w:tcW w:w="5193" w:type="dxa"/>
          </w:tcPr>
          <w:p w14:paraId="6D71936C" w14:textId="77777777" w:rsidR="004C0913" w:rsidRDefault="004C0913" w:rsidP="004C0913"/>
        </w:tc>
      </w:tr>
      <w:tr w:rsidR="004C0913" w14:paraId="3D9E64FA" w14:textId="77777777" w:rsidTr="004C0913">
        <w:tc>
          <w:tcPr>
            <w:tcW w:w="3823" w:type="dxa"/>
          </w:tcPr>
          <w:p w14:paraId="39ED0BE8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Labour (4)</w:t>
            </w:r>
          </w:p>
        </w:tc>
        <w:tc>
          <w:tcPr>
            <w:tcW w:w="5193" w:type="dxa"/>
          </w:tcPr>
          <w:p w14:paraId="55EE9A32" w14:textId="77777777" w:rsidR="004C0913" w:rsidRDefault="004C0913" w:rsidP="004C0913"/>
        </w:tc>
      </w:tr>
      <w:tr w:rsidR="004C0913" w14:paraId="492408D1" w14:textId="77777777" w:rsidTr="004C0913">
        <w:tc>
          <w:tcPr>
            <w:tcW w:w="3823" w:type="dxa"/>
          </w:tcPr>
          <w:p w14:paraId="0094AB7B" w14:textId="77777777" w:rsidR="004C0913" w:rsidRDefault="004C0913" w:rsidP="004C091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Cllr Simon Henig CBE (Vice-</w:t>
            </w:r>
          </w:p>
          <w:p w14:paraId="62834D4C" w14:textId="6D9D19EE" w:rsidR="004C0913" w:rsidRDefault="00A411E5" w:rsidP="004C0913">
            <w:pPr>
              <w:rPr>
                <w:rFonts w:cs="Arial"/>
              </w:rPr>
            </w:pPr>
            <w:r>
              <w:rPr>
                <w:rFonts w:cs="Arial"/>
              </w:rPr>
              <w:t xml:space="preserve">Chair) </w:t>
            </w:r>
          </w:p>
        </w:tc>
        <w:tc>
          <w:tcPr>
            <w:tcW w:w="5193" w:type="dxa"/>
          </w:tcPr>
          <w:p w14:paraId="62393E9D" w14:textId="77777777" w:rsidR="004C0913" w:rsidRDefault="004C0913" w:rsidP="004C0913">
            <w:r>
              <w:rPr>
                <w:rFonts w:cs="Arial"/>
              </w:rPr>
              <w:t>Durham County Council</w:t>
            </w:r>
          </w:p>
        </w:tc>
      </w:tr>
      <w:tr w:rsidR="004C0913" w14:paraId="70E9A9D3" w14:textId="77777777" w:rsidTr="004C0913">
        <w:tc>
          <w:tcPr>
            <w:tcW w:w="3823" w:type="dxa"/>
          </w:tcPr>
          <w:p w14:paraId="06731677" w14:textId="6A891495" w:rsidR="004C0913" w:rsidRDefault="00A411E5" w:rsidP="004C0913">
            <w:pPr>
              <w:rPr>
                <w:rFonts w:cs="Arial"/>
              </w:rPr>
            </w:pPr>
            <w:r w:rsidRPr="00A411E5">
              <w:rPr>
                <w:rFonts w:cs="Arial"/>
              </w:rPr>
              <w:t>Cllr Sue Woodward</w:t>
            </w:r>
          </w:p>
        </w:tc>
        <w:tc>
          <w:tcPr>
            <w:tcW w:w="5193" w:type="dxa"/>
          </w:tcPr>
          <w:p w14:paraId="08319339" w14:textId="659478D3" w:rsidR="004C0913" w:rsidRDefault="00A411E5" w:rsidP="004C0913">
            <w:r w:rsidRPr="00A411E5">
              <w:rPr>
                <w:rFonts w:cs="Arial"/>
              </w:rPr>
              <w:t>Staffordshire County Council</w:t>
            </w:r>
          </w:p>
        </w:tc>
      </w:tr>
      <w:tr w:rsidR="004C0913" w14:paraId="3A029A17" w14:textId="77777777" w:rsidTr="004C0913">
        <w:tc>
          <w:tcPr>
            <w:tcW w:w="3823" w:type="dxa"/>
          </w:tcPr>
          <w:p w14:paraId="4F2505BA" w14:textId="77777777" w:rsidR="004C0913" w:rsidRDefault="004C0913" w:rsidP="004C0913">
            <w:pPr>
              <w:rPr>
                <w:rFonts w:cs="Arial"/>
              </w:rPr>
            </w:pPr>
            <w:r>
              <w:rPr>
                <w:rFonts w:cs="Arial"/>
              </w:rPr>
              <w:t>Cllr Leigh Redman</w:t>
            </w:r>
          </w:p>
        </w:tc>
        <w:tc>
          <w:tcPr>
            <w:tcW w:w="5193" w:type="dxa"/>
          </w:tcPr>
          <w:p w14:paraId="5A5996FF" w14:textId="77777777" w:rsidR="004C0913" w:rsidRDefault="004C0913" w:rsidP="004C0913">
            <w:r>
              <w:rPr>
                <w:rFonts w:cs="Arial"/>
              </w:rPr>
              <w:t>Somerset County Council</w:t>
            </w:r>
          </w:p>
        </w:tc>
      </w:tr>
      <w:tr w:rsidR="004C0913" w14:paraId="1D4BE36A" w14:textId="77777777" w:rsidTr="004C0913">
        <w:tc>
          <w:tcPr>
            <w:tcW w:w="3823" w:type="dxa"/>
          </w:tcPr>
          <w:p w14:paraId="10DE3BF3" w14:textId="39F8DFE0" w:rsidR="004C0913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Cllr Kyle Robinson</w:t>
            </w:r>
          </w:p>
        </w:tc>
        <w:tc>
          <w:tcPr>
            <w:tcW w:w="5193" w:type="dxa"/>
          </w:tcPr>
          <w:p w14:paraId="38AE99B7" w14:textId="549CECB1" w:rsidR="004C0913" w:rsidRDefault="0077177C" w:rsidP="004C0913">
            <w:r w:rsidRPr="0077177C">
              <w:rPr>
                <w:rFonts w:cs="Arial"/>
              </w:rPr>
              <w:t>Newcastle-under-Lyme Borough Council</w:t>
            </w:r>
          </w:p>
        </w:tc>
      </w:tr>
      <w:tr w:rsidR="004C0913" w14:paraId="2CC86A1A" w14:textId="77777777" w:rsidTr="004C0913">
        <w:tc>
          <w:tcPr>
            <w:tcW w:w="3823" w:type="dxa"/>
          </w:tcPr>
          <w:p w14:paraId="03601C7F" w14:textId="77777777" w:rsidR="004C0913" w:rsidRDefault="004C0913" w:rsidP="004C0913"/>
        </w:tc>
        <w:tc>
          <w:tcPr>
            <w:tcW w:w="5193" w:type="dxa"/>
          </w:tcPr>
          <w:p w14:paraId="1931F673" w14:textId="77777777" w:rsidR="004C0913" w:rsidRDefault="004C0913" w:rsidP="004C0913"/>
        </w:tc>
      </w:tr>
      <w:tr w:rsidR="004C0913" w14:paraId="60C923EF" w14:textId="77777777" w:rsidTr="004C0913">
        <w:tc>
          <w:tcPr>
            <w:tcW w:w="3823" w:type="dxa"/>
          </w:tcPr>
          <w:p w14:paraId="1F9B367F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208671D1" w14:textId="77777777" w:rsidR="004C0913" w:rsidRDefault="004C0913" w:rsidP="004C0913"/>
        </w:tc>
      </w:tr>
      <w:tr w:rsidR="004C0913" w14:paraId="53215F0F" w14:textId="77777777" w:rsidTr="004C0913">
        <w:tc>
          <w:tcPr>
            <w:tcW w:w="3823" w:type="dxa"/>
          </w:tcPr>
          <w:p w14:paraId="1F746CD4" w14:textId="22E64F5A" w:rsidR="004C0913" w:rsidRDefault="0077177C" w:rsidP="004C0913">
            <w:r w:rsidRPr="0077177C">
              <w:rPr>
                <w:rFonts w:cs="Arial"/>
              </w:rPr>
              <w:t>Cllr Alan Waters</w:t>
            </w:r>
          </w:p>
        </w:tc>
        <w:tc>
          <w:tcPr>
            <w:tcW w:w="5193" w:type="dxa"/>
          </w:tcPr>
          <w:p w14:paraId="507FD529" w14:textId="77777777" w:rsidR="004C0913" w:rsidRDefault="004C0913" w:rsidP="004C0913">
            <w:r>
              <w:rPr>
                <w:rFonts w:cs="Arial"/>
              </w:rPr>
              <w:t>Norwich City Council</w:t>
            </w:r>
          </w:p>
        </w:tc>
      </w:tr>
      <w:tr w:rsidR="0077177C" w14:paraId="233A6AF2" w14:textId="77777777" w:rsidTr="004C0913">
        <w:tc>
          <w:tcPr>
            <w:tcW w:w="3823" w:type="dxa"/>
          </w:tcPr>
          <w:p w14:paraId="4B24EF36" w14:textId="5C7B3BF3" w:rsidR="0077177C" w:rsidRPr="0077177C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Cllr Peter Moss</w:t>
            </w:r>
          </w:p>
        </w:tc>
        <w:tc>
          <w:tcPr>
            <w:tcW w:w="5193" w:type="dxa"/>
          </w:tcPr>
          <w:p w14:paraId="62F9C654" w14:textId="004DA62A" w:rsidR="0077177C" w:rsidRDefault="0077177C" w:rsidP="004C0913">
            <w:pPr>
              <w:rPr>
                <w:rFonts w:cs="Arial"/>
              </w:rPr>
            </w:pPr>
            <w:r w:rsidRPr="0077177C">
              <w:rPr>
                <w:rFonts w:cs="Arial"/>
              </w:rPr>
              <w:t>Preston City Council</w:t>
            </w:r>
          </w:p>
        </w:tc>
      </w:tr>
      <w:tr w:rsidR="004C0913" w14:paraId="22E42873" w14:textId="77777777" w:rsidTr="004C0913">
        <w:tc>
          <w:tcPr>
            <w:tcW w:w="3823" w:type="dxa"/>
          </w:tcPr>
          <w:p w14:paraId="4248A222" w14:textId="2BECC99F" w:rsidR="004C0913" w:rsidRDefault="0077177C" w:rsidP="004C0913">
            <w:r>
              <w:rPr>
                <w:rFonts w:cs="Arial"/>
              </w:rPr>
              <w:t xml:space="preserve">Cllr Rosanne Kirk </w:t>
            </w:r>
          </w:p>
        </w:tc>
        <w:tc>
          <w:tcPr>
            <w:tcW w:w="5193" w:type="dxa"/>
          </w:tcPr>
          <w:p w14:paraId="7780CA77" w14:textId="77777777" w:rsidR="004C0913" w:rsidRDefault="004C0913" w:rsidP="004C0913">
            <w:pPr>
              <w:ind w:left="0" w:firstLine="0"/>
            </w:pPr>
            <w:r>
              <w:rPr>
                <w:rFonts w:cs="Arial"/>
              </w:rPr>
              <w:t>Lincoln City Council</w:t>
            </w:r>
          </w:p>
        </w:tc>
      </w:tr>
      <w:tr w:rsidR="004C0913" w14:paraId="0F15CA1C" w14:textId="77777777" w:rsidTr="004C0913">
        <w:tc>
          <w:tcPr>
            <w:tcW w:w="3823" w:type="dxa"/>
          </w:tcPr>
          <w:p w14:paraId="25F088F0" w14:textId="77777777" w:rsidR="004C0913" w:rsidRDefault="004C0913" w:rsidP="004C0913"/>
        </w:tc>
        <w:tc>
          <w:tcPr>
            <w:tcW w:w="5193" w:type="dxa"/>
          </w:tcPr>
          <w:p w14:paraId="17C22BC4" w14:textId="77777777" w:rsidR="004C0913" w:rsidRDefault="004C0913" w:rsidP="004C0913"/>
        </w:tc>
      </w:tr>
      <w:tr w:rsidR="004C0913" w14:paraId="6201C619" w14:textId="77777777" w:rsidTr="004C0913">
        <w:tc>
          <w:tcPr>
            <w:tcW w:w="3823" w:type="dxa"/>
          </w:tcPr>
          <w:p w14:paraId="51F747B9" w14:textId="5B319C65" w:rsidR="004C0913" w:rsidRDefault="00EF54B2" w:rsidP="004C0913">
            <w:r>
              <w:rPr>
                <w:rFonts w:cs="Arial"/>
                <w:b/>
                <w:bCs/>
              </w:rPr>
              <w:t>Liberal Democrat (3</w:t>
            </w:r>
            <w:r w:rsidR="004C0913">
              <w:rPr>
                <w:rFonts w:cs="Arial"/>
                <w:b/>
                <w:bCs/>
              </w:rPr>
              <w:t>)</w:t>
            </w:r>
          </w:p>
        </w:tc>
        <w:tc>
          <w:tcPr>
            <w:tcW w:w="5193" w:type="dxa"/>
          </w:tcPr>
          <w:p w14:paraId="16875CDA" w14:textId="77777777" w:rsidR="004C0913" w:rsidRDefault="004C0913" w:rsidP="004C0913"/>
        </w:tc>
      </w:tr>
      <w:tr w:rsidR="004C0913" w14:paraId="79217496" w14:textId="77777777" w:rsidTr="004C0913">
        <w:tc>
          <w:tcPr>
            <w:tcW w:w="3823" w:type="dxa"/>
          </w:tcPr>
          <w:p w14:paraId="7919A20B" w14:textId="77777777" w:rsidR="004C0913" w:rsidRDefault="004C0913" w:rsidP="004C0913">
            <w:r>
              <w:rPr>
                <w:rFonts w:cs="Arial"/>
              </w:rPr>
              <w:t>Cllr Heather Kidd (Deputy Chair)</w:t>
            </w:r>
          </w:p>
        </w:tc>
        <w:tc>
          <w:tcPr>
            <w:tcW w:w="5193" w:type="dxa"/>
          </w:tcPr>
          <w:p w14:paraId="676A6E97" w14:textId="77777777" w:rsidR="004C0913" w:rsidRDefault="004C0913" w:rsidP="004C0913">
            <w:r>
              <w:rPr>
                <w:rFonts w:cs="Arial"/>
              </w:rPr>
              <w:t>Shropshire Council</w:t>
            </w:r>
          </w:p>
        </w:tc>
      </w:tr>
      <w:tr w:rsidR="004C0913" w14:paraId="3A1B895D" w14:textId="77777777" w:rsidTr="004C0913">
        <w:tc>
          <w:tcPr>
            <w:tcW w:w="3823" w:type="dxa"/>
          </w:tcPr>
          <w:p w14:paraId="1382A79D" w14:textId="77777777" w:rsidR="004C0913" w:rsidRDefault="004C0913" w:rsidP="004C0913">
            <w:r>
              <w:rPr>
                <w:rFonts w:cs="Arial"/>
              </w:rPr>
              <w:t>Cllr Sarah Osborne</w:t>
            </w:r>
          </w:p>
        </w:tc>
        <w:tc>
          <w:tcPr>
            <w:tcW w:w="5193" w:type="dxa"/>
          </w:tcPr>
          <w:p w14:paraId="1664F519" w14:textId="77777777" w:rsidR="004C0913" w:rsidRDefault="004C0913" w:rsidP="004C0913">
            <w:r>
              <w:rPr>
                <w:rFonts w:cs="Arial"/>
              </w:rPr>
              <w:t>Lewes District Council</w:t>
            </w:r>
          </w:p>
        </w:tc>
      </w:tr>
      <w:tr w:rsidR="00EF54B2" w14:paraId="06D80FE5" w14:textId="77777777" w:rsidTr="004C0913">
        <w:tc>
          <w:tcPr>
            <w:tcW w:w="3823" w:type="dxa"/>
          </w:tcPr>
          <w:p w14:paraId="2E82D0F1" w14:textId="47529806" w:rsidR="00EF54B2" w:rsidRDefault="00EF54B2" w:rsidP="004C0913">
            <w:pPr>
              <w:rPr>
                <w:rFonts w:cs="Arial"/>
              </w:rPr>
            </w:pPr>
            <w:r w:rsidRPr="00EF54B2">
              <w:rPr>
                <w:rFonts w:cs="Arial"/>
              </w:rPr>
              <w:t>Cllr Karen Ward</w:t>
            </w:r>
          </w:p>
        </w:tc>
        <w:tc>
          <w:tcPr>
            <w:tcW w:w="5193" w:type="dxa"/>
          </w:tcPr>
          <w:p w14:paraId="6B967A20" w14:textId="3FFEE164" w:rsidR="00EF54B2" w:rsidRDefault="00EF54B2" w:rsidP="004C0913">
            <w:pPr>
              <w:rPr>
                <w:rFonts w:cs="Arial"/>
              </w:rPr>
            </w:pPr>
            <w:r w:rsidRPr="00EF54B2">
              <w:rPr>
                <w:rFonts w:cs="Arial"/>
              </w:rPr>
              <w:t>North Norfolk District Council</w:t>
            </w:r>
          </w:p>
        </w:tc>
      </w:tr>
      <w:tr w:rsidR="004C0913" w14:paraId="1D9A6067" w14:textId="77777777" w:rsidTr="004C0913">
        <w:tc>
          <w:tcPr>
            <w:tcW w:w="3823" w:type="dxa"/>
          </w:tcPr>
          <w:p w14:paraId="4D7180FD" w14:textId="77777777" w:rsidR="004C0913" w:rsidRDefault="004C0913" w:rsidP="004C0913"/>
        </w:tc>
        <w:tc>
          <w:tcPr>
            <w:tcW w:w="5193" w:type="dxa"/>
          </w:tcPr>
          <w:p w14:paraId="166E3956" w14:textId="77777777" w:rsidR="004C0913" w:rsidRDefault="004C0913" w:rsidP="004C0913"/>
        </w:tc>
      </w:tr>
      <w:tr w:rsidR="004C0913" w14:paraId="0C46EE29" w14:textId="77777777" w:rsidTr="004C0913">
        <w:tc>
          <w:tcPr>
            <w:tcW w:w="3823" w:type="dxa"/>
          </w:tcPr>
          <w:p w14:paraId="4670FFD2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7813022A" w14:textId="77777777" w:rsidR="004C0913" w:rsidRDefault="004C0913" w:rsidP="004C0913"/>
        </w:tc>
      </w:tr>
      <w:tr w:rsidR="004C0913" w14:paraId="166117D9" w14:textId="77777777" w:rsidTr="004C0913">
        <w:tc>
          <w:tcPr>
            <w:tcW w:w="3823" w:type="dxa"/>
          </w:tcPr>
          <w:p w14:paraId="182B59C3" w14:textId="346BE718" w:rsidR="004C0913" w:rsidRDefault="00EF54B2" w:rsidP="004C0913">
            <w:r w:rsidRPr="00EF54B2">
              <w:t>Cllr Stan Collins</w:t>
            </w:r>
          </w:p>
        </w:tc>
        <w:tc>
          <w:tcPr>
            <w:tcW w:w="5193" w:type="dxa"/>
          </w:tcPr>
          <w:p w14:paraId="521F5086" w14:textId="68AB7EE9" w:rsidR="004C0913" w:rsidRDefault="00EF54B2" w:rsidP="0077177C">
            <w:r w:rsidRPr="00EF54B2">
              <w:t>South Lakeland District Council</w:t>
            </w:r>
          </w:p>
        </w:tc>
      </w:tr>
      <w:tr w:rsidR="004C0913" w14:paraId="6B4B00BB" w14:textId="77777777" w:rsidTr="004C0913">
        <w:tc>
          <w:tcPr>
            <w:tcW w:w="3823" w:type="dxa"/>
          </w:tcPr>
          <w:p w14:paraId="25DC9A47" w14:textId="77777777" w:rsidR="004C0913" w:rsidRDefault="004C0913" w:rsidP="004C0913"/>
        </w:tc>
        <w:tc>
          <w:tcPr>
            <w:tcW w:w="5193" w:type="dxa"/>
          </w:tcPr>
          <w:p w14:paraId="1B176359" w14:textId="77777777" w:rsidR="004C0913" w:rsidRDefault="004C0913" w:rsidP="004C0913"/>
        </w:tc>
      </w:tr>
      <w:tr w:rsidR="004C0913" w14:paraId="6299874F" w14:textId="77777777" w:rsidTr="004C0913">
        <w:tc>
          <w:tcPr>
            <w:tcW w:w="3823" w:type="dxa"/>
          </w:tcPr>
          <w:p w14:paraId="3767F700" w14:textId="642FBFB6" w:rsidR="004C0913" w:rsidRDefault="00EF54B2" w:rsidP="004C0913">
            <w:r>
              <w:rPr>
                <w:rFonts w:cs="Arial"/>
                <w:b/>
                <w:bCs/>
              </w:rPr>
              <w:t>Independent (2</w:t>
            </w:r>
            <w:r w:rsidR="004C0913">
              <w:rPr>
                <w:rFonts w:cs="Arial"/>
                <w:b/>
                <w:bCs/>
              </w:rPr>
              <w:t>)</w:t>
            </w:r>
          </w:p>
        </w:tc>
        <w:tc>
          <w:tcPr>
            <w:tcW w:w="5193" w:type="dxa"/>
          </w:tcPr>
          <w:p w14:paraId="2A7B9896" w14:textId="77777777" w:rsidR="004C0913" w:rsidRDefault="004C0913" w:rsidP="004C0913"/>
        </w:tc>
      </w:tr>
      <w:tr w:rsidR="008C0195" w14:paraId="703F38E0" w14:textId="77777777" w:rsidTr="004C0913">
        <w:tc>
          <w:tcPr>
            <w:tcW w:w="3823" w:type="dxa"/>
          </w:tcPr>
          <w:p w14:paraId="28FA55A5" w14:textId="6BA5DB2E" w:rsidR="008C0195" w:rsidRPr="00EF54B2" w:rsidRDefault="00EF54B2" w:rsidP="004C0913">
            <w:pPr>
              <w:rPr>
                <w:rFonts w:cs="Arial"/>
                <w:bCs/>
              </w:rPr>
            </w:pPr>
            <w:r w:rsidRPr="00EF54B2">
              <w:rPr>
                <w:rFonts w:cs="Arial"/>
                <w:bCs/>
              </w:rPr>
              <w:t>Cllr Bob Jennings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>(Deputy Chair)</w:t>
            </w:r>
          </w:p>
        </w:tc>
        <w:tc>
          <w:tcPr>
            <w:tcW w:w="5193" w:type="dxa"/>
          </w:tcPr>
          <w:p w14:paraId="26B45C22" w14:textId="75BAB5CE" w:rsidR="008C0195" w:rsidRDefault="00EF54B2" w:rsidP="004C0913">
            <w:r w:rsidRPr="00EF54B2">
              <w:t>Epping Forest District</w:t>
            </w:r>
          </w:p>
        </w:tc>
      </w:tr>
      <w:tr w:rsidR="004C0913" w14:paraId="01E563AE" w14:textId="77777777" w:rsidTr="004C0913">
        <w:tc>
          <w:tcPr>
            <w:tcW w:w="3823" w:type="dxa"/>
          </w:tcPr>
          <w:p w14:paraId="36E8D337" w14:textId="5E086BA5" w:rsidR="004C0913" w:rsidRDefault="0077177C" w:rsidP="00EF54B2">
            <w:r>
              <w:rPr>
                <w:rFonts w:cs="Arial"/>
              </w:rPr>
              <w:t xml:space="preserve">Cllr Helen Grant </w:t>
            </w:r>
          </w:p>
        </w:tc>
        <w:tc>
          <w:tcPr>
            <w:tcW w:w="5193" w:type="dxa"/>
          </w:tcPr>
          <w:p w14:paraId="1CFBC5F1" w14:textId="776EBE58" w:rsidR="004C0913" w:rsidRDefault="0077177C" w:rsidP="004C0913">
            <w:r>
              <w:rPr>
                <w:rFonts w:cs="Arial"/>
              </w:rPr>
              <w:t>North Yorkshire County Council</w:t>
            </w:r>
          </w:p>
        </w:tc>
      </w:tr>
      <w:tr w:rsidR="004C0913" w14:paraId="3318466A" w14:textId="77777777" w:rsidTr="004C0913">
        <w:tc>
          <w:tcPr>
            <w:tcW w:w="3823" w:type="dxa"/>
          </w:tcPr>
          <w:p w14:paraId="78AF21E6" w14:textId="77777777" w:rsidR="004C0913" w:rsidRDefault="004C0913" w:rsidP="004C0913"/>
        </w:tc>
        <w:tc>
          <w:tcPr>
            <w:tcW w:w="5193" w:type="dxa"/>
          </w:tcPr>
          <w:p w14:paraId="71B475CE" w14:textId="77777777" w:rsidR="004C0913" w:rsidRDefault="004C0913" w:rsidP="004C0913"/>
        </w:tc>
      </w:tr>
      <w:tr w:rsidR="004C0913" w14:paraId="07403058" w14:textId="77777777" w:rsidTr="004C0913">
        <w:tc>
          <w:tcPr>
            <w:tcW w:w="3823" w:type="dxa"/>
          </w:tcPr>
          <w:p w14:paraId="45521D9C" w14:textId="77777777" w:rsidR="004C0913" w:rsidRDefault="004C0913" w:rsidP="004C0913">
            <w:r>
              <w:rPr>
                <w:rFonts w:cs="Arial"/>
                <w:b/>
                <w:bCs/>
                <w:i/>
                <w:iCs/>
              </w:rPr>
              <w:t>Substitutes</w:t>
            </w:r>
          </w:p>
        </w:tc>
        <w:tc>
          <w:tcPr>
            <w:tcW w:w="5193" w:type="dxa"/>
          </w:tcPr>
          <w:p w14:paraId="7A46BFFC" w14:textId="77777777" w:rsidR="004C0913" w:rsidRDefault="004C0913" w:rsidP="004C0913"/>
        </w:tc>
      </w:tr>
      <w:tr w:rsidR="004C0913" w14:paraId="1D628133" w14:textId="77777777" w:rsidTr="004C0913">
        <w:tc>
          <w:tcPr>
            <w:tcW w:w="3823" w:type="dxa"/>
          </w:tcPr>
          <w:p w14:paraId="448B54F1" w14:textId="6A7F183F" w:rsidR="004C0913" w:rsidRDefault="0077177C" w:rsidP="0077177C">
            <w:pPr>
              <w:ind w:left="0" w:firstLine="0"/>
            </w:pPr>
            <w:r w:rsidRPr="0077177C">
              <w:rPr>
                <w:rFonts w:cs="Arial"/>
              </w:rPr>
              <w:t>Cllr Kevin Etheridge</w:t>
            </w:r>
          </w:p>
        </w:tc>
        <w:tc>
          <w:tcPr>
            <w:tcW w:w="5193" w:type="dxa"/>
          </w:tcPr>
          <w:p w14:paraId="30468B80" w14:textId="49A1F693" w:rsidR="004C0913" w:rsidRDefault="0077177C" w:rsidP="004C0913">
            <w:r w:rsidRPr="0077177C">
              <w:rPr>
                <w:rFonts w:cs="Arial"/>
              </w:rPr>
              <w:t>Caerphilly County Borough Council</w:t>
            </w:r>
          </w:p>
        </w:tc>
      </w:tr>
    </w:tbl>
    <w:p w14:paraId="6113D178" w14:textId="77777777" w:rsidR="004C0913" w:rsidRDefault="004C0913" w:rsidP="004C0913"/>
    <w:p w14:paraId="5057C1D5" w14:textId="7765DA6D" w:rsidR="004C0913" w:rsidRDefault="004C0913" w:rsidP="004C0913"/>
    <w:p w14:paraId="5837A1C8" w14:textId="77777777" w:rsidR="009B6F95" w:rsidRDefault="009B6F95"/>
    <w:p w14:paraId="45CC5B2F" w14:textId="77777777" w:rsidR="004C0913" w:rsidRDefault="004C0913"/>
    <w:p w14:paraId="4BD2EEF8" w14:textId="77777777" w:rsidR="004C0913" w:rsidRDefault="004C0913"/>
    <w:p w14:paraId="76267236" w14:textId="77777777" w:rsidR="004C0913" w:rsidRDefault="004C0913"/>
    <w:p w14:paraId="3BF884D1" w14:textId="77777777" w:rsidR="004C0913" w:rsidRDefault="004C0913"/>
    <w:p w14:paraId="480C21DD" w14:textId="77777777" w:rsidR="004C0913" w:rsidRDefault="004C0913"/>
    <w:p w14:paraId="147BF042" w14:textId="77777777" w:rsidR="004C0913" w:rsidRDefault="004C0913"/>
    <w:p w14:paraId="71BCC6B3" w14:textId="77777777" w:rsidR="004C0913" w:rsidRDefault="004C0913"/>
    <w:p w14:paraId="721FC01A" w14:textId="77777777" w:rsidR="004C0913" w:rsidRDefault="004C0913"/>
    <w:p w14:paraId="4719A80C" w14:textId="77777777" w:rsidR="004C0913" w:rsidRDefault="004C0913"/>
    <w:p w14:paraId="3E509EEA" w14:textId="77777777" w:rsidR="004C0913" w:rsidRDefault="004C0913"/>
    <w:p w14:paraId="35ED4695" w14:textId="77777777" w:rsidR="004C0913" w:rsidRDefault="004C0913"/>
    <w:p w14:paraId="6AB99838" w14:textId="77777777" w:rsidR="004C0913" w:rsidRDefault="004C0913"/>
    <w:p w14:paraId="6D11913B" w14:textId="77777777" w:rsidR="004C0913" w:rsidRDefault="004C0913"/>
    <w:p w14:paraId="55FD6C0F" w14:textId="77777777" w:rsidR="004C0913" w:rsidRDefault="004C0913"/>
    <w:p w14:paraId="76275D61" w14:textId="77777777" w:rsidR="004C0913" w:rsidRDefault="004C0913"/>
    <w:p w14:paraId="5F363B96" w14:textId="77777777" w:rsidR="004C0913" w:rsidRDefault="004C0913"/>
    <w:p w14:paraId="3E98D251" w14:textId="77777777" w:rsidR="004C0913" w:rsidRDefault="004C0913"/>
    <w:p w14:paraId="09F42A07" w14:textId="77777777" w:rsidR="00895EB5" w:rsidRDefault="00895EB5"/>
    <w:p w14:paraId="1A3380DA" w14:textId="77777777" w:rsidR="0077177C" w:rsidRDefault="0077177C" w:rsidP="005F0D7B">
      <w:pPr>
        <w:spacing w:after="0" w:line="240" w:lineRule="auto"/>
        <w:jc w:val="right"/>
        <w:textAlignment w:val="top"/>
        <w:outlineLvl w:val="0"/>
        <w:rPr>
          <w:rFonts w:eastAsia="Times New Roman" w:cs="Arial"/>
          <w:b/>
          <w:bCs/>
          <w:color w:val="333333"/>
          <w:kern w:val="36"/>
          <w:lang w:val="en" w:eastAsia="en-GB"/>
        </w:rPr>
      </w:pPr>
    </w:p>
    <w:p w14:paraId="44E2F500" w14:textId="77777777" w:rsidR="0077177C" w:rsidRDefault="0077177C" w:rsidP="005F0D7B">
      <w:pPr>
        <w:spacing w:after="0" w:line="240" w:lineRule="auto"/>
        <w:jc w:val="right"/>
        <w:textAlignment w:val="top"/>
        <w:outlineLvl w:val="0"/>
        <w:rPr>
          <w:rFonts w:eastAsia="Times New Roman" w:cs="Arial"/>
          <w:b/>
          <w:bCs/>
          <w:color w:val="333333"/>
          <w:kern w:val="36"/>
          <w:lang w:val="en" w:eastAsia="en-GB"/>
        </w:rPr>
      </w:pPr>
    </w:p>
    <w:p w14:paraId="51DDD79E" w14:textId="77777777" w:rsidR="0077177C" w:rsidRDefault="0077177C" w:rsidP="005F0D7B">
      <w:pPr>
        <w:spacing w:after="0" w:line="240" w:lineRule="auto"/>
        <w:jc w:val="right"/>
        <w:textAlignment w:val="top"/>
        <w:outlineLvl w:val="0"/>
        <w:rPr>
          <w:rFonts w:eastAsia="Times New Roman" w:cs="Arial"/>
          <w:b/>
          <w:bCs/>
          <w:color w:val="333333"/>
          <w:kern w:val="36"/>
          <w:lang w:val="en" w:eastAsia="en-GB"/>
        </w:rPr>
      </w:pPr>
    </w:p>
    <w:p w14:paraId="583E2EEA" w14:textId="77777777" w:rsidR="0077177C" w:rsidRDefault="0077177C" w:rsidP="000D08D6">
      <w:pPr>
        <w:spacing w:after="0" w:line="240" w:lineRule="auto"/>
        <w:ind w:left="0" w:firstLine="0"/>
        <w:textAlignment w:val="top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</w:pPr>
      <w:bookmarkStart w:id="1" w:name="_GoBack"/>
      <w:bookmarkEnd w:id="1"/>
    </w:p>
    <w:p w14:paraId="649A9ADA" w14:textId="77777777" w:rsidR="0077177C" w:rsidRDefault="0077177C" w:rsidP="004C0913">
      <w:pPr>
        <w:spacing w:after="0" w:line="240" w:lineRule="auto"/>
        <w:textAlignment w:val="top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</w:pPr>
    </w:p>
    <w:p w14:paraId="76711CD0" w14:textId="1345BF96" w:rsidR="004C0913" w:rsidRPr="009625F9" w:rsidRDefault="0077177C" w:rsidP="004C0913">
      <w:pPr>
        <w:spacing w:after="0" w:line="240" w:lineRule="auto"/>
        <w:textAlignment w:val="top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</w:pPr>
      <w:r w:rsidRPr="0077177C"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  <w:t>Appendix B</w:t>
      </w:r>
      <w:r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  <w:t>: Te</w:t>
      </w:r>
      <w:r w:rsidR="004C0913" w:rsidRPr="009625F9">
        <w:rPr>
          <w:rFonts w:eastAsia="Times New Roman" w:cs="Arial"/>
          <w:b/>
          <w:bCs/>
          <w:color w:val="333333"/>
          <w:kern w:val="36"/>
          <w:sz w:val="28"/>
          <w:szCs w:val="28"/>
          <w:lang w:val="en" w:eastAsia="en-GB"/>
        </w:rPr>
        <w:t>rms of Reference: People and Places Board</w:t>
      </w:r>
    </w:p>
    <w:p w14:paraId="6C6B3BE4" w14:textId="77777777" w:rsidR="004C0913" w:rsidRPr="005346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8E57C0F" w14:textId="77777777" w:rsidR="004C0913" w:rsidRPr="00534692" w:rsidRDefault="004C0913" w:rsidP="004C09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534692">
        <w:rPr>
          <w:rFonts w:cs="Arial"/>
        </w:rPr>
        <w:t xml:space="preserve">The People and Places Board represents the interests of non-metropolitan authorities. Its remit includes place-based inclusive growth with a particular emphasis on more rural areas, devolution, </w:t>
      </w:r>
      <w:r w:rsidRPr="00C63242">
        <w:rPr>
          <w:rFonts w:cs="Arial"/>
        </w:rPr>
        <w:t>the implications of Britain’s departure from the European Union</w:t>
      </w:r>
      <w:r w:rsidRPr="00534692">
        <w:rPr>
          <w:rFonts w:cs="Arial"/>
        </w:rPr>
        <w:t xml:space="preserve"> for non-metropolitan areas, digital connectivity, skills and employment support, public service reform and wider issues relating to place-based leadership.</w:t>
      </w:r>
    </w:p>
    <w:p w14:paraId="46D52A62" w14:textId="77777777" w:rsidR="004C0913" w:rsidRPr="00100AC1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7AC7D0C2" w14:textId="77777777" w:rsidR="004C0913" w:rsidRDefault="004C0913" w:rsidP="004C09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The Board</w:t>
      </w:r>
      <w:r w:rsidRPr="005C6C92">
        <w:rPr>
          <w:rFonts w:cs="Arial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</w:t>
      </w:r>
      <w:r>
        <w:rPr>
          <w:rFonts w:cs="Arial"/>
        </w:rPr>
        <w:t xml:space="preserve">non-metropolitan </w:t>
      </w:r>
      <w:r w:rsidRPr="005C6C92">
        <w:rPr>
          <w:rFonts w:cs="Arial"/>
        </w:rPr>
        <w:t xml:space="preserve">councils and drawing on the expertise of key advisors from </w:t>
      </w:r>
      <w:r>
        <w:rPr>
          <w:rFonts w:cs="Arial"/>
        </w:rPr>
        <w:t xml:space="preserve">across </w:t>
      </w:r>
      <w:r w:rsidRPr="005C6C92">
        <w:rPr>
          <w:rFonts w:cs="Arial"/>
        </w:rPr>
        <w:t>the sector.</w:t>
      </w:r>
    </w:p>
    <w:p w14:paraId="5EA0968A" w14:textId="77777777" w:rsidR="004C0913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51BC13E8" w14:textId="77777777" w:rsidR="004C0913" w:rsidRDefault="004C0913" w:rsidP="004C091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The People and Places Board’s responsibilities include:</w:t>
      </w:r>
    </w:p>
    <w:p w14:paraId="37549B13" w14:textId="77777777" w:rsidR="004C0913" w:rsidRPr="00534692" w:rsidRDefault="004C0913" w:rsidP="004C0913">
      <w:pPr>
        <w:contextualSpacing/>
        <w:rPr>
          <w:rFonts w:cs="Arial"/>
        </w:rPr>
      </w:pPr>
    </w:p>
    <w:p w14:paraId="43CE020B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 xml:space="preserve">Ensuring the priorities of </w:t>
      </w:r>
      <w:r>
        <w:rPr>
          <w:rFonts w:cs="Arial"/>
        </w:rPr>
        <w:t xml:space="preserve">non-metropolitan </w:t>
      </w:r>
      <w:r w:rsidRPr="00E34B2E">
        <w:rPr>
          <w:rFonts w:cs="Arial"/>
        </w:rPr>
        <w:t>councils are fed into the business planning process.</w:t>
      </w:r>
    </w:p>
    <w:p w14:paraId="5131272D" w14:textId="77777777" w:rsidR="004C0913" w:rsidRDefault="004C0913" w:rsidP="00DA42EF">
      <w:pPr>
        <w:pStyle w:val="ListParagraph"/>
        <w:numPr>
          <w:ilvl w:val="0"/>
          <w:numId w:val="0"/>
        </w:numPr>
        <w:ind w:left="792"/>
        <w:rPr>
          <w:rFonts w:cs="Arial"/>
        </w:rPr>
      </w:pPr>
    </w:p>
    <w:p w14:paraId="65B8D89D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5C6C92">
        <w:rPr>
          <w:rFonts w:cs="Arial"/>
        </w:rPr>
        <w:t>Developing a</w:t>
      </w:r>
      <w:r>
        <w:rPr>
          <w:rFonts w:cs="Arial"/>
        </w:rPr>
        <w:t>nd overseeing a</w:t>
      </w:r>
      <w:r w:rsidRPr="005C6C92">
        <w:rPr>
          <w:rFonts w:cs="Arial"/>
        </w:rPr>
        <w:t xml:space="preserve"> work programme to deliver the business plan </w:t>
      </w:r>
      <w:r>
        <w:rPr>
          <w:rFonts w:cs="Arial"/>
        </w:rPr>
        <w:t xml:space="preserve">against agreed </w:t>
      </w:r>
      <w:r w:rsidRPr="005C6C92">
        <w:rPr>
          <w:rFonts w:cs="Arial"/>
        </w:rPr>
        <w:t>priorities relevant to their brief, covering lobbying</w:t>
      </w:r>
      <w:r>
        <w:rPr>
          <w:rFonts w:cs="Arial"/>
        </w:rPr>
        <w:t>,</w:t>
      </w:r>
      <w:r w:rsidRPr="005C6C92">
        <w:rPr>
          <w:rFonts w:cs="Arial"/>
        </w:rPr>
        <w:t xml:space="preserve"> campaigns, research</w:t>
      </w:r>
      <w:r>
        <w:rPr>
          <w:rFonts w:cs="Arial"/>
        </w:rPr>
        <w:t>,</w:t>
      </w:r>
      <w:r w:rsidRPr="005C6C92">
        <w:rPr>
          <w:rFonts w:cs="Arial"/>
        </w:rPr>
        <w:t xml:space="preserve"> improvement</w:t>
      </w:r>
      <w:r>
        <w:rPr>
          <w:rFonts w:cs="Arial"/>
        </w:rPr>
        <w:t xml:space="preserve"> </w:t>
      </w:r>
      <w:r w:rsidRPr="005C6C92">
        <w:rPr>
          <w:rFonts w:cs="Arial"/>
        </w:rPr>
        <w:t>support in the context of the strategic framework set by Improvement &amp; Innovation</w:t>
      </w:r>
      <w:r>
        <w:rPr>
          <w:rFonts w:cs="Arial"/>
        </w:rPr>
        <w:t xml:space="preserve"> </w:t>
      </w:r>
      <w:r w:rsidRPr="005C6C92">
        <w:rPr>
          <w:rFonts w:cs="Arial"/>
        </w:rPr>
        <w:t>Board</w:t>
      </w:r>
      <w:r>
        <w:rPr>
          <w:rFonts w:cs="Arial"/>
        </w:rPr>
        <w:t xml:space="preserve">, and </w:t>
      </w:r>
      <w:r w:rsidRPr="005C6C92">
        <w:rPr>
          <w:rFonts w:cs="Arial"/>
        </w:rPr>
        <w:t>events</w:t>
      </w:r>
      <w:r>
        <w:rPr>
          <w:rFonts w:cs="Arial"/>
        </w:rPr>
        <w:t xml:space="preserve">, </w:t>
      </w:r>
      <w:r w:rsidRPr="005C6C92">
        <w:rPr>
          <w:rFonts w:cs="Arial"/>
        </w:rPr>
        <w:t>linking with other boards where appropriate.</w:t>
      </w:r>
    </w:p>
    <w:p w14:paraId="7F5AF51E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5F7A8A4A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Sharing good practice and ideas to stimulate innovation and improvement.</w:t>
      </w:r>
    </w:p>
    <w:p w14:paraId="7B18259A" w14:textId="77777777" w:rsidR="004C0913" w:rsidRPr="005C6C92" w:rsidRDefault="004C0913" w:rsidP="001F38D4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8677449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5C6C92">
        <w:rPr>
          <w:rFonts w:cs="Arial"/>
        </w:rPr>
        <w:t>Representing and lobbying on behalf of the LGA including making public</w:t>
      </w:r>
      <w:r>
        <w:rPr>
          <w:rFonts w:cs="Arial"/>
        </w:rPr>
        <w:t xml:space="preserve"> </w:t>
      </w:r>
      <w:r w:rsidRPr="005C6C92">
        <w:rPr>
          <w:rFonts w:cs="Arial"/>
        </w:rPr>
        <w:t>statements on its area of responsibility.</w:t>
      </w:r>
    </w:p>
    <w:p w14:paraId="63E511B9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5E5D40D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Building and maintaining relationships with key stakeholders.</w:t>
      </w:r>
    </w:p>
    <w:p w14:paraId="3D04DB80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7E65A319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 xml:space="preserve">Involving representatives from councils in its work, through task </w:t>
      </w:r>
      <w:r>
        <w:rPr>
          <w:rFonts w:cs="Arial"/>
        </w:rPr>
        <w:t>g</w:t>
      </w:r>
      <w:r w:rsidRPr="00E34B2E">
        <w:rPr>
          <w:rFonts w:cs="Arial"/>
        </w:rPr>
        <w:t>roups,</w:t>
      </w:r>
      <w:r>
        <w:rPr>
          <w:rFonts w:cs="Arial"/>
        </w:rPr>
        <w:t xml:space="preserve"> </w:t>
      </w:r>
      <w:r w:rsidRPr="00E34B2E">
        <w:rPr>
          <w:rFonts w:cs="Arial"/>
        </w:rPr>
        <w:t>Commissions, SIGs, regional networks and mechanisms.</w:t>
      </w:r>
    </w:p>
    <w:p w14:paraId="1C2F01FA" w14:textId="77777777" w:rsidR="004C0913" w:rsidRPr="005C6C92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526B8C17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Commissioning LGA officers and resources, where appropriate, to respond</w:t>
      </w:r>
      <w:r w:rsidRPr="005C6C92" w:rsidDel="008E737A">
        <w:rPr>
          <w:rFonts w:cs="Arial"/>
        </w:rPr>
        <w:t xml:space="preserve"> </w:t>
      </w:r>
      <w:r w:rsidRPr="005C6C92">
        <w:rPr>
          <w:rFonts w:cs="Arial"/>
        </w:rPr>
        <w:t>to specific issues referred to the Board by one or more member</w:t>
      </w:r>
      <w:r>
        <w:rPr>
          <w:rFonts w:cs="Arial"/>
        </w:rPr>
        <w:t xml:space="preserve"> </w:t>
      </w:r>
      <w:r w:rsidRPr="005C6C92">
        <w:rPr>
          <w:rFonts w:cs="Arial"/>
        </w:rPr>
        <w:t>councils or groupings of councils.</w:t>
      </w:r>
    </w:p>
    <w:p w14:paraId="02EA3802" w14:textId="77777777" w:rsidR="004C0913" w:rsidRDefault="004C0913" w:rsidP="00DA42EF">
      <w:pPr>
        <w:pStyle w:val="ListParagraph"/>
        <w:numPr>
          <w:ilvl w:val="0"/>
          <w:numId w:val="0"/>
        </w:numPr>
        <w:ind w:left="360"/>
        <w:rPr>
          <w:rFonts w:cs="Arial"/>
        </w:rPr>
      </w:pPr>
    </w:p>
    <w:p w14:paraId="6E735C8C" w14:textId="77777777" w:rsidR="004C0913" w:rsidRPr="00534692" w:rsidRDefault="004C0913" w:rsidP="004C091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="Arial"/>
        </w:rPr>
      </w:pPr>
      <w:r w:rsidRPr="00534692">
        <w:rPr>
          <w:rFonts w:cs="Arial"/>
        </w:rPr>
        <w:t xml:space="preserve">The People and Places Board may: </w:t>
      </w:r>
    </w:p>
    <w:p w14:paraId="5AB24D10" w14:textId="77777777" w:rsidR="004C0913" w:rsidRDefault="004C0913" w:rsidP="004C0913">
      <w:pPr>
        <w:spacing w:after="0" w:line="240" w:lineRule="auto"/>
        <w:ind w:left="720"/>
        <w:rPr>
          <w:rFonts w:cs="Arial"/>
        </w:rPr>
      </w:pPr>
    </w:p>
    <w:p w14:paraId="05434671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Appoint members to relevant outside bodies in accordance with the Political Conventions</w:t>
      </w:r>
      <w:r>
        <w:rPr>
          <w:rFonts w:cs="Arial"/>
        </w:rPr>
        <w:t>.</w:t>
      </w:r>
    </w:p>
    <w:p w14:paraId="00F2188C" w14:textId="77777777" w:rsidR="004C0913" w:rsidRDefault="004C0913" w:rsidP="00DA42EF">
      <w:pPr>
        <w:pStyle w:val="ListParagraph"/>
        <w:numPr>
          <w:ilvl w:val="0"/>
          <w:numId w:val="0"/>
        </w:numPr>
        <w:ind w:left="792"/>
        <w:rPr>
          <w:rFonts w:cs="Arial"/>
        </w:rPr>
      </w:pPr>
    </w:p>
    <w:p w14:paraId="62A46EE0" w14:textId="77777777" w:rsidR="004C0913" w:rsidRDefault="004C0913" w:rsidP="004C091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E34B2E">
        <w:rPr>
          <w:rFonts w:cs="Arial"/>
        </w:rPr>
        <w:t>Appoint member champions from the Board to lead on key issues, with responsibility for liaising with portfolio holders on key issues that require rapid response/contact with councils.</w:t>
      </w:r>
    </w:p>
    <w:p w14:paraId="593E742C" w14:textId="77777777" w:rsidR="004C0913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46F48991" w14:textId="77777777" w:rsidR="00DA42EF" w:rsidRPr="00CB468F" w:rsidRDefault="00DA42EF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4BFB9766" w14:textId="77777777" w:rsidR="004C0913" w:rsidRPr="002301D6" w:rsidRDefault="004C0913" w:rsidP="004C0913">
      <w:pPr>
        <w:spacing w:after="0" w:line="240" w:lineRule="auto"/>
        <w:textAlignment w:val="top"/>
        <w:rPr>
          <w:rFonts w:eastAsia="Times New Roman" w:cs="Arial"/>
          <w:b/>
          <w:color w:val="000000"/>
          <w:lang w:val="en" w:eastAsia="en-GB"/>
        </w:rPr>
      </w:pPr>
      <w:r w:rsidRPr="002301D6">
        <w:rPr>
          <w:rFonts w:eastAsia="Times New Roman" w:cs="Arial"/>
          <w:b/>
          <w:color w:val="000000"/>
          <w:lang w:val="en" w:eastAsia="en-GB"/>
        </w:rPr>
        <w:t xml:space="preserve">Work </w:t>
      </w:r>
      <w:proofErr w:type="spellStart"/>
      <w:r w:rsidRPr="002301D6">
        <w:rPr>
          <w:rFonts w:eastAsia="Times New Roman" w:cs="Arial"/>
          <w:b/>
          <w:color w:val="000000"/>
          <w:lang w:val="en" w:eastAsia="en-GB"/>
        </w:rPr>
        <w:t>Programme</w:t>
      </w:r>
      <w:proofErr w:type="spellEnd"/>
    </w:p>
    <w:p w14:paraId="0DEBEE9D" w14:textId="77777777" w:rsidR="004C0913" w:rsidRDefault="004C0913" w:rsidP="004C0913">
      <w:pPr>
        <w:spacing w:after="0" w:line="240" w:lineRule="auto"/>
        <w:textAlignment w:val="top"/>
        <w:rPr>
          <w:rFonts w:eastAsia="Times New Roman" w:cs="Arial"/>
          <w:color w:val="000000"/>
          <w:lang w:val="en" w:eastAsia="en-GB"/>
        </w:rPr>
      </w:pPr>
    </w:p>
    <w:p w14:paraId="2F2DA63F" w14:textId="77777777" w:rsidR="004C0913" w:rsidRPr="00534692" w:rsidRDefault="004C0913" w:rsidP="004C0913">
      <w:pPr>
        <w:pStyle w:val="ListParagraph"/>
        <w:numPr>
          <w:ilvl w:val="0"/>
          <w:numId w:val="3"/>
        </w:numPr>
        <w:spacing w:after="0" w:line="240" w:lineRule="auto"/>
        <w:contextualSpacing w:val="0"/>
        <w:textAlignment w:val="top"/>
        <w:rPr>
          <w:rFonts w:cs="Arial"/>
          <w:color w:val="000000"/>
          <w:lang w:val="en" w:eastAsia="en-GB"/>
        </w:rPr>
      </w:pPr>
      <w:r w:rsidRPr="00534692">
        <w:rPr>
          <w:rFonts w:cs="Arial"/>
          <w:color w:val="000000"/>
          <w:lang w:val="en" w:eastAsia="en-GB"/>
        </w:rPr>
        <w:t xml:space="preserve">The Board to set its own work </w:t>
      </w:r>
      <w:proofErr w:type="spellStart"/>
      <w:r w:rsidRPr="00534692">
        <w:rPr>
          <w:rFonts w:cs="Arial"/>
          <w:color w:val="000000"/>
          <w:lang w:val="en" w:eastAsia="en-GB"/>
        </w:rPr>
        <w:t>programme</w:t>
      </w:r>
      <w:proofErr w:type="spellEnd"/>
      <w:r w:rsidRPr="00534692">
        <w:rPr>
          <w:rFonts w:cs="Arial"/>
          <w:color w:val="000000"/>
          <w:lang w:val="en" w:eastAsia="en-GB"/>
        </w:rPr>
        <w:t xml:space="preserve"> which is agreed at the start of each meeting cycle in early Autumn.</w:t>
      </w:r>
    </w:p>
    <w:p w14:paraId="054F94FC" w14:textId="77777777" w:rsidR="004C0913" w:rsidRDefault="004C0913" w:rsidP="004C0913">
      <w:pPr>
        <w:spacing w:after="0" w:line="240" w:lineRule="auto"/>
        <w:rPr>
          <w:rFonts w:cs="Arial"/>
        </w:rPr>
      </w:pPr>
    </w:p>
    <w:p w14:paraId="59132FB5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Quorum</w:t>
      </w:r>
    </w:p>
    <w:p w14:paraId="501A1A61" w14:textId="77777777" w:rsidR="004C0913" w:rsidRDefault="004C0913" w:rsidP="00DA42EF">
      <w:pPr>
        <w:pStyle w:val="ListParagraph"/>
        <w:numPr>
          <w:ilvl w:val="0"/>
          <w:numId w:val="0"/>
        </w:numPr>
        <w:autoSpaceDE w:val="0"/>
        <w:autoSpaceDN w:val="0"/>
        <w:rPr>
          <w:rFonts w:cs="Arial"/>
        </w:rPr>
      </w:pPr>
    </w:p>
    <w:p w14:paraId="1472DD19" w14:textId="715D9552" w:rsidR="004C0913" w:rsidRPr="00CB468F" w:rsidRDefault="004C0913" w:rsidP="004C0913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cs="Arial"/>
          <w:color w:val="000000"/>
          <w:lang w:val="en-US"/>
        </w:rPr>
      </w:pPr>
      <w:r w:rsidRPr="00CB468F">
        <w:rPr>
          <w:rFonts w:cs="Arial"/>
        </w:rPr>
        <w:t xml:space="preserve">One </w:t>
      </w:r>
      <w:r w:rsidRPr="00CB468F">
        <w:rPr>
          <w:rFonts w:cs="Arial"/>
          <w:color w:val="000000"/>
          <w:lang w:val="en-US"/>
        </w:rPr>
        <w:t>third of the members, provided th</w:t>
      </w:r>
      <w:r w:rsidR="001F38D4">
        <w:rPr>
          <w:rFonts w:cs="Arial"/>
          <w:color w:val="000000"/>
          <w:lang w:val="en-US"/>
        </w:rPr>
        <w:t>at representatives of at least two</w:t>
      </w:r>
      <w:r w:rsidRPr="00CB468F">
        <w:rPr>
          <w:rFonts w:cs="Arial"/>
          <w:color w:val="000000"/>
          <w:lang w:val="en-US"/>
        </w:rPr>
        <w:t xml:space="preserve"> political groups represented on the body</w:t>
      </w:r>
      <w:r w:rsidRPr="00CB468F">
        <w:rPr>
          <w:rFonts w:cs="Arial"/>
          <w:b/>
          <w:bCs/>
          <w:color w:val="000000"/>
          <w:lang w:val="en-US"/>
        </w:rPr>
        <w:t xml:space="preserve"> </w:t>
      </w:r>
      <w:r w:rsidRPr="00CB468F">
        <w:rPr>
          <w:rFonts w:cs="Arial"/>
          <w:color w:val="000000"/>
          <w:lang w:val="en-US"/>
        </w:rPr>
        <w:t>are present.</w:t>
      </w:r>
    </w:p>
    <w:p w14:paraId="1598C41A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20A7DFE1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Political Composition</w:t>
      </w:r>
    </w:p>
    <w:p w14:paraId="63448AAF" w14:textId="77777777" w:rsidR="004C0913" w:rsidRDefault="004C0913" w:rsidP="004C0913">
      <w:pPr>
        <w:pStyle w:val="MainText"/>
        <w:spacing w:line="240" w:lineRule="auto"/>
        <w:rPr>
          <w:rFonts w:ascii="Arial" w:hAnsi="Arial" w:cs="Arial"/>
          <w:color w:val="000000" w:themeColor="text1"/>
          <w:kern w:val="24"/>
        </w:rPr>
      </w:pPr>
    </w:p>
    <w:p w14:paraId="57895482" w14:textId="7FCD9786" w:rsidR="004C0913" w:rsidRDefault="004C0913" w:rsidP="004C0913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</w:rPr>
        <w:t>The composition by political party is recalculated each year and reflects the political proportionality of the wider group of councils from which their membership is draw</w:t>
      </w:r>
      <w:r w:rsidR="00200EBD">
        <w:rPr>
          <w:rFonts w:ascii="Arial" w:hAnsi="Arial" w:cs="Arial"/>
          <w:color w:val="000000" w:themeColor="text1"/>
          <w:kern w:val="24"/>
        </w:rPr>
        <w:t>n</w:t>
      </w:r>
      <w:r>
        <w:rPr>
          <w:rFonts w:ascii="Arial" w:hAnsi="Arial" w:cs="Arial"/>
          <w:color w:val="000000" w:themeColor="text1"/>
          <w:kern w:val="24"/>
        </w:rPr>
        <w:t>. The current composition is:</w:t>
      </w:r>
    </w:p>
    <w:p w14:paraId="4A7BDF82" w14:textId="77777777" w:rsidR="004C0913" w:rsidRDefault="004C0913" w:rsidP="004C0913">
      <w:pPr>
        <w:pStyle w:val="MainText"/>
        <w:spacing w:line="240" w:lineRule="auto"/>
        <w:rPr>
          <w:rFonts w:ascii="Arial" w:hAnsi="Arial" w:cs="Arial"/>
          <w:color w:val="000000" w:themeColor="text1"/>
          <w:kern w:val="24"/>
        </w:rPr>
      </w:pPr>
    </w:p>
    <w:p w14:paraId="0D3A67BB" w14:textId="77777777" w:rsidR="004C0913" w:rsidRPr="00CB468F" w:rsidRDefault="004C0913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Conservative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12 members</w:t>
      </w:r>
    </w:p>
    <w:p w14:paraId="14AA1AD2" w14:textId="77777777" w:rsidR="004C0913" w:rsidRDefault="004C0913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Labour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4 members</w:t>
      </w:r>
    </w:p>
    <w:p w14:paraId="5757C49C" w14:textId="5D21CD78" w:rsidR="0077177C" w:rsidRPr="00CB468F" w:rsidRDefault="00EF54B2" w:rsidP="0077177C">
      <w:pPr>
        <w:pStyle w:val="MainText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Liberal Democrat group: </w:t>
      </w:r>
      <w:r>
        <w:rPr>
          <w:rFonts w:ascii="Arial" w:hAnsi="Arial" w:cs="Arial"/>
        </w:rPr>
        <w:tab/>
        <w:t>3</w:t>
      </w:r>
      <w:r w:rsidR="0077177C">
        <w:rPr>
          <w:rFonts w:ascii="Arial" w:hAnsi="Arial" w:cs="Arial"/>
        </w:rPr>
        <w:t xml:space="preserve"> members</w:t>
      </w:r>
    </w:p>
    <w:p w14:paraId="5CD3B25E" w14:textId="526FD49E" w:rsidR="004C0913" w:rsidRPr="00CB468F" w:rsidRDefault="004C0913" w:rsidP="004C0913">
      <w:pPr>
        <w:pStyle w:val="MainText"/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Independe</w:t>
      </w:r>
      <w:r w:rsidR="0077177C">
        <w:rPr>
          <w:rFonts w:ascii="Arial" w:hAnsi="Arial" w:cs="Arial"/>
        </w:rPr>
        <w:t xml:space="preserve">nt group: </w:t>
      </w:r>
      <w:r w:rsidR="0077177C">
        <w:rPr>
          <w:rFonts w:ascii="Arial" w:hAnsi="Arial" w:cs="Arial"/>
        </w:rPr>
        <w:tab/>
      </w:r>
      <w:r w:rsidR="0077177C">
        <w:rPr>
          <w:rFonts w:ascii="Arial" w:hAnsi="Arial" w:cs="Arial"/>
        </w:rPr>
        <w:tab/>
        <w:t>1</w:t>
      </w:r>
      <w:r w:rsidRPr="00CB468F">
        <w:rPr>
          <w:rFonts w:ascii="Arial" w:hAnsi="Arial" w:cs="Arial"/>
        </w:rPr>
        <w:t xml:space="preserve"> members</w:t>
      </w:r>
    </w:p>
    <w:p w14:paraId="7254DFB2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3D169831" w14:textId="77777777" w:rsidR="004C0913" w:rsidRPr="00CB468F" w:rsidRDefault="004C0913" w:rsidP="004C0913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  <w:color w:val="000000"/>
          <w:shd w:val="clear" w:color="auto" w:fill="FFFFFF"/>
        </w:rPr>
        <w:t>Substitute members from each political group may also be appointed</w:t>
      </w:r>
      <w:r w:rsidRPr="00CB468F">
        <w:rPr>
          <w:rFonts w:ascii="Arial" w:hAnsi="Arial" w:cs="Arial"/>
        </w:rPr>
        <w:t>.</w:t>
      </w:r>
    </w:p>
    <w:p w14:paraId="26D95244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7A35B299" w14:textId="77777777" w:rsidR="004C0913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Frequency per year</w:t>
      </w:r>
    </w:p>
    <w:p w14:paraId="791184C0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</w:p>
    <w:p w14:paraId="301EAC9E" w14:textId="77777777" w:rsidR="004C0913" w:rsidRPr="00CB468F" w:rsidRDefault="004C0913" w:rsidP="004C0913">
      <w:pPr>
        <w:pStyle w:val="MainText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Meetings to be </w:t>
      </w:r>
      <w:r>
        <w:rPr>
          <w:rFonts w:ascii="Arial" w:hAnsi="Arial" w:cs="Arial"/>
        </w:rPr>
        <w:t>held five times per annum</w:t>
      </w:r>
      <w:r w:rsidRPr="00CB468F">
        <w:rPr>
          <w:rFonts w:ascii="Arial" w:hAnsi="Arial" w:cs="Arial"/>
        </w:rPr>
        <w:t xml:space="preserve">. </w:t>
      </w:r>
    </w:p>
    <w:p w14:paraId="23D0EE69" w14:textId="77777777" w:rsidR="004C0913" w:rsidRPr="00CB468F" w:rsidRDefault="004C0913" w:rsidP="004C0913">
      <w:pPr>
        <w:pStyle w:val="MainText"/>
        <w:spacing w:line="240" w:lineRule="auto"/>
        <w:rPr>
          <w:rFonts w:ascii="Arial" w:hAnsi="Arial" w:cs="Arial"/>
        </w:rPr>
      </w:pPr>
    </w:p>
    <w:p w14:paraId="2156F0C9" w14:textId="77777777" w:rsidR="004C0913" w:rsidRPr="002301D6" w:rsidRDefault="004C0913" w:rsidP="004C091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Reporting Accountabilities</w:t>
      </w:r>
    </w:p>
    <w:p w14:paraId="1F60232B" w14:textId="77777777" w:rsidR="004C0913" w:rsidRDefault="004C0913" w:rsidP="004C0913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sz w:val="22"/>
        </w:rPr>
      </w:pPr>
    </w:p>
    <w:p w14:paraId="4631DB6C" w14:textId="77777777" w:rsidR="004C0913" w:rsidRPr="00AD4A5C" w:rsidRDefault="004C0913" w:rsidP="004C0913">
      <w:pPr>
        <w:pStyle w:val="LGAItemNoHeading"/>
        <w:numPr>
          <w:ilvl w:val="0"/>
          <w:numId w:val="3"/>
        </w:numPr>
        <w:spacing w:before="0" w:after="0" w:line="240" w:lineRule="auto"/>
        <w:rPr>
          <w:rFonts w:ascii="Arial" w:hAnsi="Arial" w:cs="Arial"/>
          <w:b w:val="0"/>
          <w:bCs/>
          <w:sz w:val="22"/>
        </w:rPr>
      </w:pPr>
      <w:r>
        <w:rPr>
          <w:rFonts w:ascii="Arial" w:eastAsia="Calibri" w:hAnsi="Arial" w:cs="Arial"/>
          <w:b w:val="0"/>
          <w:sz w:val="22"/>
        </w:rPr>
        <w:t xml:space="preserve">The LGA Executive provides oversight of the Board. The Board may report periodically to the LGA Executive as required, and will submit an annual report to the Executive’s July meeting. </w:t>
      </w:r>
    </w:p>
    <w:p w14:paraId="07C94BB0" w14:textId="77777777" w:rsidR="004C0913" w:rsidRDefault="004C0913"/>
    <w:p w14:paraId="01BB9DEC" w14:textId="77777777" w:rsidR="004C0913" w:rsidRDefault="004C0913"/>
    <w:p w14:paraId="15A6187D" w14:textId="77777777" w:rsidR="004C0913" w:rsidRDefault="004C0913"/>
    <w:p w14:paraId="44ACDF56" w14:textId="77777777" w:rsidR="00695A04" w:rsidRPr="004C0913" w:rsidRDefault="00695A04" w:rsidP="005A7611">
      <w:pPr>
        <w:ind w:left="0" w:firstLine="0"/>
        <w:rPr>
          <w:b/>
          <w:sz w:val="28"/>
          <w:szCs w:val="28"/>
        </w:rPr>
      </w:pPr>
    </w:p>
    <w:sectPr w:rsidR="00695A04" w:rsidRPr="004C091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8C0195" w:rsidRPr="00C803F3" w:rsidRDefault="008C0195" w:rsidP="00C803F3">
      <w:r>
        <w:separator/>
      </w:r>
    </w:p>
  </w:endnote>
  <w:endnote w:type="continuationSeparator" w:id="0">
    <w:p w14:paraId="5837A1CE" w14:textId="77777777" w:rsidR="008C0195" w:rsidRPr="00C803F3" w:rsidRDefault="008C0195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8C0195" w:rsidRPr="00C803F3" w:rsidRDefault="008C0195" w:rsidP="00C803F3">
      <w:r>
        <w:separator/>
      </w:r>
    </w:p>
  </w:footnote>
  <w:footnote w:type="continuationSeparator" w:id="0">
    <w:p w14:paraId="5837A1CC" w14:textId="77777777" w:rsidR="008C0195" w:rsidRPr="00C803F3" w:rsidRDefault="008C0195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8C0195" w:rsidRDefault="008C0195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8C0195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8C0195" w:rsidRPr="00C803F3" w:rsidRDefault="008C0195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1F027F" w14:textId="726D9CA5" w:rsidR="008C0195" w:rsidRDefault="008C0195" w:rsidP="006D0D08">
              <w:pPr>
                <w:ind w:left="0" w:firstLine="0"/>
                <w:rPr>
                  <w:b/>
                </w:rPr>
              </w:pPr>
              <w:r w:rsidRPr="00A411E5">
                <w:rPr>
                  <w:b/>
                </w:rPr>
                <w:t>People and Places Board</w:t>
              </w:r>
            </w:p>
            <w:p w14:paraId="5837A1D1" w14:textId="38AFA44B" w:rsidR="008C0195" w:rsidRPr="00C803F3" w:rsidRDefault="008C0195" w:rsidP="00DA42EF"/>
          </w:tc>
        </w:sdtContent>
      </w:sdt>
    </w:tr>
    <w:tr w:rsidR="008C0195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8C0195" w:rsidRPr="00A627DD" w:rsidRDefault="008C0195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9-09-1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49D2DEE3" w:rsidR="008C0195" w:rsidRPr="00C803F3" w:rsidRDefault="00CB0A62" w:rsidP="00CB0A62">
              <w:r>
                <w:t>11 September 2019</w:t>
              </w:r>
            </w:p>
          </w:sdtContent>
        </w:sdt>
      </w:tc>
    </w:tr>
    <w:tr w:rsidR="008C0195" w:rsidRPr="00C25CA7" w14:paraId="5837A1D8" w14:textId="77777777" w:rsidTr="000F69FB">
      <w:trPr>
        <w:gridAfter w:val="1"/>
        <w:wAfter w:w="4106" w:type="dxa"/>
        <w:trHeight w:val="291"/>
      </w:trPr>
      <w:tc>
        <w:tcPr>
          <w:tcW w:w="5812" w:type="dxa"/>
          <w:vMerge/>
        </w:tcPr>
        <w:p w14:paraId="5837A1D6" w14:textId="77777777" w:rsidR="008C0195" w:rsidRPr="00A627DD" w:rsidRDefault="008C0195" w:rsidP="00C803F3"/>
      </w:tc>
    </w:tr>
  </w:tbl>
  <w:p w14:paraId="5837A1D9" w14:textId="77777777" w:rsidR="008C0195" w:rsidRDefault="008C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D08D6"/>
    <w:rsid w:val="000F69FB"/>
    <w:rsid w:val="001B36CE"/>
    <w:rsid w:val="001F38D4"/>
    <w:rsid w:val="00200EBD"/>
    <w:rsid w:val="002539E9"/>
    <w:rsid w:val="00301A51"/>
    <w:rsid w:val="00322F47"/>
    <w:rsid w:val="00335834"/>
    <w:rsid w:val="004C0913"/>
    <w:rsid w:val="005A7611"/>
    <w:rsid w:val="005F0D7B"/>
    <w:rsid w:val="00684EB9"/>
    <w:rsid w:val="00695A04"/>
    <w:rsid w:val="006C63DD"/>
    <w:rsid w:val="006D0D08"/>
    <w:rsid w:val="00712C86"/>
    <w:rsid w:val="007622BA"/>
    <w:rsid w:val="0077177C"/>
    <w:rsid w:val="00795C95"/>
    <w:rsid w:val="0080661C"/>
    <w:rsid w:val="00891AE9"/>
    <w:rsid w:val="00895EB5"/>
    <w:rsid w:val="008C0195"/>
    <w:rsid w:val="009B1AA8"/>
    <w:rsid w:val="009B6F95"/>
    <w:rsid w:val="00A411E5"/>
    <w:rsid w:val="00AA462D"/>
    <w:rsid w:val="00B84F31"/>
    <w:rsid w:val="00C803F3"/>
    <w:rsid w:val="00CB0A62"/>
    <w:rsid w:val="00D45B4D"/>
    <w:rsid w:val="00DA42EF"/>
    <w:rsid w:val="00DA7394"/>
    <w:rsid w:val="00DE7E79"/>
    <w:rsid w:val="00E84120"/>
    <w:rsid w:val="00EA6FDE"/>
    <w:rsid w:val="00E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684EB9"/>
    <w:pPr>
      <w:ind w:left="0" w:firstLine="567"/>
    </w:pPr>
  </w:style>
  <w:style w:type="character" w:customStyle="1" w:styleId="Title3Char">
    <w:name w:val="Title 3 Char"/>
    <w:basedOn w:val="DefaultParagraphFont"/>
    <w:link w:val="Title3"/>
    <w:rsid w:val="00684EB9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customStyle="1" w:styleId="MainTextChar">
    <w:name w:val="Main Text Char"/>
    <w:link w:val="MainText"/>
    <w:locked/>
    <w:rsid w:val="004C0913"/>
    <w:rPr>
      <w:rFonts w:ascii="Frutiger 45 Light" w:hAnsi="Frutiger 45 Light"/>
    </w:rPr>
  </w:style>
  <w:style w:type="paragraph" w:customStyle="1" w:styleId="MainText">
    <w:name w:val="Main Text"/>
    <w:basedOn w:val="Normal"/>
    <w:link w:val="MainTextChar"/>
    <w:rsid w:val="004C0913"/>
    <w:pPr>
      <w:spacing w:after="0" w:line="280" w:lineRule="exact"/>
      <w:ind w:left="0" w:firstLine="0"/>
    </w:pPr>
    <w:rPr>
      <w:rFonts w:ascii="Frutiger 45 Light" w:eastAsiaTheme="minorEastAsia" w:hAnsi="Frutiger 45 Light"/>
      <w:lang w:eastAsia="ja-JP"/>
    </w:rPr>
  </w:style>
  <w:style w:type="paragraph" w:customStyle="1" w:styleId="LGAItemNoHeading">
    <w:name w:val="LGA Item No Heading"/>
    <w:basedOn w:val="MainText"/>
    <w:rsid w:val="004C0913"/>
    <w:pPr>
      <w:spacing w:before="600" w:after="240"/>
    </w:pPr>
    <w:rPr>
      <w:rFonts w:ascii="Frutiger 55 Roman" w:hAnsi="Frutiger 55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7576B3"/>
    <w:rsid w:val="00853910"/>
    <w:rsid w:val="00B710F9"/>
    <w:rsid w:val="00CF736F"/>
    <w:rsid w:val="00D97407"/>
    <w:rsid w:val="00EC7BA4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910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BC0EE24CCFC74C11BB95EE8042FC4ACB">
    <w:name w:val="BC0EE24CCFC74C11BB95EE8042FC4ACB"/>
    <w:rsid w:val="00CF736F"/>
    <w:rPr>
      <w:lang w:eastAsia="en-GB"/>
    </w:rPr>
  </w:style>
  <w:style w:type="paragraph" w:customStyle="1" w:styleId="622FAEA1BFDD4FC9834C8B613A9A7EC8">
    <w:name w:val="622FAEA1BFDD4FC9834C8B613A9A7EC8"/>
    <w:rsid w:val="00853910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18A0-186B-428F-B514-461A1CA4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openxmlformats.org/package/2006/metadata/core-properties"/>
    <ds:schemaRef ds:uri="a2450aae-1d20-4711-921f-ba4e3dc97b4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1121F-4551-41EC-83AB-B48E4F3E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34C6EC8F</Template>
  <TotalTime>1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Thomas French</cp:lastModifiedBy>
  <cp:revision>3</cp:revision>
  <dcterms:created xsi:type="dcterms:W3CDTF">2019-09-04T13:30:00Z</dcterms:created>
  <dcterms:modified xsi:type="dcterms:W3CDTF">2019-09-05T15:31:00Z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0x010100EA92B86869201A47A543F6D87CFC688C00782A79939181BF4380D2C19791EBF7D8</vt:lpwstr>
  </property>
</Properties>
</file>