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6F5FED" w:rsidRPr="00C803F3" w:rsidRDefault="002807BF"/>
    <w:sdt>
      <w:sdtPr>
        <w:rPr>
          <w:bCs/>
          <w:sz w:val="24"/>
          <w:szCs w:val="24"/>
        </w:rPr>
        <w:alias w:val="Title"/>
        <w:tag w:val="Title"/>
        <w:id w:val="1323468504"/>
        <w:placeholder>
          <w:docPart w:val="F4AAD48BC63E4E6CA1FDFBF63F624C13"/>
        </w:placeholder>
        <w:text w:multiLine="1"/>
      </w:sdtPr>
      <w:sdtEndPr/>
      <w:sdtContent>
        <w:p w14:paraId="0461ED8D" w14:textId="34626A34" w:rsidR="009B6F95" w:rsidRPr="00C803F3" w:rsidRDefault="0027450D" w:rsidP="009B6F95">
          <w:pPr>
            <w:pStyle w:val="Title1"/>
          </w:pPr>
          <w:r w:rsidRPr="0027450D">
            <w:rPr>
              <w:bCs/>
              <w:sz w:val="24"/>
              <w:szCs w:val="24"/>
            </w:rPr>
            <w:t>Culture, Tourism and Sports forthcoming event schedule</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960354">
          <w:r w:rsidRPr="00C803F3">
            <w:rPr>
              <w:rStyle w:val="Style6"/>
            </w:rPr>
            <w:t>Purpose of report</w:t>
          </w:r>
        </w:p>
      </w:sdtContent>
    </w:sdt>
    <w:p w14:paraId="08681FD6" w14:textId="3D6A9FBC" w:rsidR="009B6F95" w:rsidRPr="00A627DD" w:rsidRDefault="009006A8" w:rsidP="00960354">
      <w:r>
        <w:t>For discussion and direction</w:t>
      </w:r>
      <w:r w:rsidR="0027450D">
        <w:t>.</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960354">
          <w:r w:rsidRPr="00C803F3">
            <w:rPr>
              <w:rStyle w:val="Style6"/>
            </w:rPr>
            <w:t>Summary</w:t>
          </w:r>
        </w:p>
      </w:sdtContent>
    </w:sdt>
    <w:p w14:paraId="25249FD4" w14:textId="607CC3F6" w:rsidR="009B6F95" w:rsidRDefault="0027450D" w:rsidP="0027450D">
      <w:pPr>
        <w:pStyle w:val="Title3"/>
      </w:pPr>
      <w:r>
        <w:t xml:space="preserve">This paper sets out the Board’s conference programme for 2019/20; and the dates of future Board meetings. </w:t>
      </w:r>
    </w:p>
    <w:p w14:paraId="0D6389F9" w14:textId="77777777" w:rsidR="0027450D" w:rsidRDefault="0027450D" w:rsidP="0027450D">
      <w:pPr>
        <w:pStyle w:val="Title3"/>
      </w:pPr>
      <w:r>
        <w:t xml:space="preserve">Members are invited to suggest speakers and identify possible sponsors for the events. </w:t>
      </w:r>
    </w:p>
    <w:p w14:paraId="49C9DEFF" w14:textId="3EB0C7BC" w:rsidR="0027450D" w:rsidRDefault="0027450D" w:rsidP="0027450D">
      <w:pPr>
        <w:pStyle w:val="Title3"/>
      </w:pPr>
      <w:r>
        <w:t xml:space="preserve">Members are also requested to confirm the date and location of the Board meeting to be held outside of London. </w:t>
      </w:r>
    </w:p>
    <w:p w14:paraId="091452DF" w14:textId="77777777" w:rsidR="009B6F95" w:rsidRDefault="009B6F95" w:rsidP="0027450D">
      <w:pPr>
        <w:pStyle w:val="Title3"/>
      </w:pPr>
    </w:p>
    <w:p w14:paraId="6BBBFA18" w14:textId="77777777" w:rsidR="009B6F95" w:rsidRDefault="00C803F3" w:rsidP="0027450D">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9B6F95" w:rsidRDefault="009B6F95"/>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3AFA685C" w:rsidR="009B6F95" w:rsidRPr="00A627DD" w:rsidRDefault="009A4615" w:rsidP="009B6F95">
                                <w:r>
                                  <w:rPr>
                                    <w:rStyle w:val="Style6"/>
                                  </w:rPr>
                                  <w:t>Recommendation</w:t>
                                </w:r>
                              </w:p>
                            </w:sdtContent>
                          </w:sdt>
                          <w:p w14:paraId="3E47BD8C" w14:textId="4EF78E34" w:rsidR="009B6F95" w:rsidRDefault="0027450D" w:rsidP="0027450D">
                            <w:pPr>
                              <w:pStyle w:val="Title3"/>
                            </w:pPr>
                            <w:r>
                              <w:t xml:space="preserve">That members confirm they wish to hold a Board meeting outside of London, and determine a suitable date and location. </w:t>
                            </w:r>
                          </w:p>
                          <w:p w14:paraId="613F8A82" w14:textId="2D8A98D1" w:rsidR="009B6F95" w:rsidRPr="00A627DD" w:rsidRDefault="002807BF" w:rsidP="009B6F95">
                            <w:sdt>
                              <w:sdtPr>
                                <w:rPr>
                                  <w:rStyle w:val="Style6"/>
                                </w:rPr>
                                <w:alias w:val="Action/s"/>
                                <w:tag w:val="Action/s"/>
                                <w:id w:val="-282421687"/>
                                <w:placeholder>
                                  <w:docPart w:val="116A86B4BA654E03A694D167A630844B"/>
                                </w:placeholder>
                              </w:sdtPr>
                              <w:sdtEndPr>
                                <w:rPr>
                                  <w:rStyle w:val="Style6"/>
                                </w:rPr>
                              </w:sdtEndPr>
                              <w:sdtContent>
                                <w:r w:rsidR="009A4615">
                                  <w:rPr>
                                    <w:rStyle w:val="Style6"/>
                                  </w:rPr>
                                  <w:t>Action</w:t>
                                </w:r>
                              </w:sdtContent>
                            </w:sdt>
                          </w:p>
                          <w:p w14:paraId="5DB19795" w14:textId="3F28940A" w:rsidR="009B6F95" w:rsidRDefault="0027450D" w:rsidP="0027450D">
                            <w:pPr>
                              <w:pStyle w:val="Title3"/>
                            </w:pPr>
                            <w:r>
                              <w:t xml:space="preserve">Officers to develop programmes and book venues as directed. </w:t>
                            </w:r>
                          </w:p>
                          <w:p w14:paraId="011120B9" w14:textId="77777777" w:rsidR="009B6F95" w:rsidRDefault="009B6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9B6F95" w:rsidRDefault="009B6F95"/>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3AFA685C" w:rsidR="009B6F95" w:rsidRPr="00A627DD" w:rsidRDefault="009A4615" w:rsidP="009B6F95">
                          <w:r>
                            <w:rPr>
                              <w:rStyle w:val="Style6"/>
                            </w:rPr>
                            <w:t>Recommendation</w:t>
                          </w:r>
                        </w:p>
                      </w:sdtContent>
                    </w:sdt>
                    <w:p w14:paraId="3E47BD8C" w14:textId="4EF78E34" w:rsidR="009B6F95" w:rsidRDefault="0027450D" w:rsidP="0027450D">
                      <w:pPr>
                        <w:pStyle w:val="Title3"/>
                      </w:pPr>
                      <w:r>
                        <w:t xml:space="preserve">That members confirm they wish to hold a Board meeting outside of London, and determine a suitable date and location. </w:t>
                      </w:r>
                    </w:p>
                    <w:p w14:paraId="613F8A82" w14:textId="2D8A98D1" w:rsidR="009B6F95" w:rsidRPr="00A627DD" w:rsidRDefault="009A4615" w:rsidP="009B6F95">
                      <w:sdt>
                        <w:sdtPr>
                          <w:rPr>
                            <w:rStyle w:val="Style6"/>
                          </w:rPr>
                          <w:alias w:val="Action/s"/>
                          <w:tag w:val="Action/s"/>
                          <w:id w:val="-282421687"/>
                          <w:placeholder>
                            <w:docPart w:val="116A86B4BA654E03A694D167A630844B"/>
                          </w:placeholder>
                        </w:sdtPr>
                        <w:sdtEndPr>
                          <w:rPr>
                            <w:rStyle w:val="Style6"/>
                          </w:rPr>
                        </w:sdtEndPr>
                        <w:sdtContent>
                          <w:r>
                            <w:rPr>
                              <w:rStyle w:val="Style6"/>
                            </w:rPr>
                            <w:t>Action</w:t>
                          </w:r>
                        </w:sdtContent>
                      </w:sdt>
                    </w:p>
                    <w:p w14:paraId="5DB19795" w14:textId="3F28940A" w:rsidR="009B6F95" w:rsidRDefault="0027450D" w:rsidP="0027450D">
                      <w:pPr>
                        <w:pStyle w:val="Title3"/>
                      </w:pPr>
                      <w:r>
                        <w:t xml:space="preserve">Officers to develop programmes and book venues as directed. </w:t>
                      </w:r>
                    </w:p>
                    <w:p w14:paraId="011120B9" w14:textId="77777777" w:rsidR="009B6F95" w:rsidRDefault="009B6F95"/>
                  </w:txbxContent>
                </v:textbox>
                <w10:wrap anchorx="margin"/>
              </v:shape>
            </w:pict>
          </mc:Fallback>
        </mc:AlternateContent>
      </w:r>
    </w:p>
    <w:p w14:paraId="257656B1" w14:textId="77777777" w:rsidR="009B6F95" w:rsidRDefault="009B6F95" w:rsidP="0027450D">
      <w:pPr>
        <w:pStyle w:val="Title3"/>
      </w:pPr>
    </w:p>
    <w:p w14:paraId="47E89466" w14:textId="77777777" w:rsidR="009B6F95" w:rsidRDefault="009B6F95" w:rsidP="0027450D">
      <w:pPr>
        <w:pStyle w:val="Title3"/>
      </w:pPr>
    </w:p>
    <w:p w14:paraId="4091ED90" w14:textId="77777777" w:rsidR="009B6F95" w:rsidRDefault="009B6F95" w:rsidP="0027450D">
      <w:pPr>
        <w:pStyle w:val="Title3"/>
      </w:pPr>
    </w:p>
    <w:p w14:paraId="3953855B" w14:textId="77777777" w:rsidR="009B6F95" w:rsidRDefault="009B6F95" w:rsidP="0027450D">
      <w:pPr>
        <w:pStyle w:val="Title3"/>
      </w:pPr>
    </w:p>
    <w:p w14:paraId="542FB7F1" w14:textId="77777777" w:rsidR="009B6F95" w:rsidRDefault="009B6F95" w:rsidP="0027450D">
      <w:pPr>
        <w:pStyle w:val="Title3"/>
      </w:pPr>
    </w:p>
    <w:p w14:paraId="45B0881E" w14:textId="77777777" w:rsidR="009B6F95" w:rsidRDefault="009B6F95" w:rsidP="0027450D">
      <w:pPr>
        <w:pStyle w:val="Title3"/>
      </w:pPr>
    </w:p>
    <w:p w14:paraId="2062D27F" w14:textId="77777777" w:rsidR="009B6F95" w:rsidRDefault="009B6F95" w:rsidP="0027450D">
      <w:pPr>
        <w:pStyle w:val="Title3"/>
      </w:pPr>
    </w:p>
    <w:p w14:paraId="0A3225AF" w14:textId="77777777" w:rsidR="009B6F95" w:rsidRDefault="009B6F95" w:rsidP="0027450D">
      <w:pPr>
        <w:pStyle w:val="Title3"/>
      </w:pPr>
    </w:p>
    <w:p w14:paraId="40DC725B" w14:textId="77777777" w:rsidR="009B6F95" w:rsidRDefault="009B6F95" w:rsidP="0027450D">
      <w:pPr>
        <w:pStyle w:val="Title3"/>
      </w:pPr>
    </w:p>
    <w:p w14:paraId="641BE758" w14:textId="7FE64F39" w:rsidR="009B6F95" w:rsidRPr="00C803F3" w:rsidRDefault="002807BF" w:rsidP="00960354">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7450D">
            <w:t>Jade Nimmo / Thomas French</w:t>
          </w:r>
        </w:sdtContent>
      </w:sdt>
    </w:p>
    <w:p w14:paraId="1D871674" w14:textId="64F00C31" w:rsidR="009B6F95" w:rsidRDefault="002807BF" w:rsidP="00960354">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7450D">
            <w:t>Events Ma</w:t>
          </w:r>
          <w:r w:rsidR="004933CF">
            <w:t>nager / Member Services Officer</w:t>
          </w:r>
        </w:sdtContent>
      </w:sdt>
    </w:p>
    <w:p w14:paraId="627520CD" w14:textId="72D2387D" w:rsidR="009B6F95" w:rsidRDefault="002807BF" w:rsidP="00960354">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lang w:eastAsia="en-GB"/>
          </w:rPr>
          <w:alias w:val="Phone no."/>
          <w:tag w:val="Contact officer"/>
          <w:id w:val="313611300"/>
          <w:placeholder>
            <w:docPart w:val="425A900D7E884B1F9F17FA0290C47927"/>
          </w:placeholder>
          <w:text w:multiLine="1"/>
        </w:sdtPr>
        <w:sdtEndPr/>
        <w:sdtContent>
          <w:r w:rsidR="0027450D">
            <w:rPr>
              <w:lang w:eastAsia="en-GB"/>
            </w:rPr>
            <w:t>020 7664 3014 / 0207 664 3041</w:t>
          </w:r>
        </w:sdtContent>
      </w:sdt>
      <w:r w:rsidR="009B6F95" w:rsidRPr="00B5377C">
        <w:t xml:space="preserve"> </w:t>
      </w:r>
    </w:p>
    <w:p w14:paraId="42784F4F" w14:textId="025799E1" w:rsidR="009B6F95" w:rsidRDefault="002807BF" w:rsidP="0027450D">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7450D">
            <w:t>jade.nimmo@local.gov.uk / thomas.french@local.gov.uk</w:t>
          </w:r>
        </w:sdtContent>
      </w:sdt>
    </w:p>
    <w:p w14:paraId="1C8766B0" w14:textId="77777777" w:rsidR="009B6F95" w:rsidRPr="00E8118A" w:rsidRDefault="009B6F95" w:rsidP="0027450D">
      <w:pPr>
        <w:pStyle w:val="Title3"/>
      </w:pPr>
    </w:p>
    <w:p w14:paraId="117B3160" w14:textId="77777777" w:rsidR="009B6F95" w:rsidRPr="00C803F3" w:rsidRDefault="009B6F95" w:rsidP="0027450D">
      <w:pPr>
        <w:pStyle w:val="Title3"/>
      </w:pPr>
      <w:r w:rsidRPr="00C803F3">
        <w:t xml:space="preserve"> </w:t>
      </w:r>
    </w:p>
    <w:p w14:paraId="3E21F5A2" w14:textId="77777777" w:rsidR="009B6F95" w:rsidRPr="00C803F3" w:rsidRDefault="009B6F95"/>
    <w:p w14:paraId="0975426E" w14:textId="77777777" w:rsidR="0027450D" w:rsidRPr="006202FC" w:rsidRDefault="0027450D" w:rsidP="0027450D">
      <w:pPr>
        <w:pStyle w:val="Default"/>
        <w:rPr>
          <w:b/>
          <w:bCs/>
        </w:rPr>
      </w:pPr>
      <w:r w:rsidRPr="006202FC">
        <w:rPr>
          <w:b/>
          <w:bCs/>
        </w:rPr>
        <w:t xml:space="preserve">Culture, Tourism and Sports forthcoming event schedule </w:t>
      </w:r>
    </w:p>
    <w:p w14:paraId="72823BA4" w14:textId="77777777" w:rsidR="0027450D" w:rsidRPr="006202FC" w:rsidRDefault="0027450D" w:rsidP="0027450D">
      <w:pPr>
        <w:pStyle w:val="Default"/>
        <w:rPr>
          <w:b/>
          <w:bCs/>
        </w:rPr>
      </w:pPr>
    </w:p>
    <w:p w14:paraId="0936FFF0" w14:textId="640FF03A" w:rsidR="0027450D" w:rsidRPr="006202FC" w:rsidRDefault="0027450D" w:rsidP="0027450D">
      <w:pPr>
        <w:pStyle w:val="Default"/>
        <w:numPr>
          <w:ilvl w:val="0"/>
          <w:numId w:val="3"/>
        </w:numPr>
      </w:pPr>
      <w:r w:rsidRPr="006202FC">
        <w:t>The LG</w:t>
      </w:r>
      <w:r w:rsidR="002807BF">
        <w:t>A is committed to delivering 40 per cent</w:t>
      </w:r>
      <w:r w:rsidRPr="006202FC">
        <w:t xml:space="preserve"> of </w:t>
      </w:r>
      <w:r w:rsidR="002807BF">
        <w:t>its events as commercial and 60 per cent</w:t>
      </w:r>
      <w:r w:rsidRPr="006202FC">
        <w:t xml:space="preserve"> free to members. Free events are funded from the Board’s budget, or sponsorship where secured. </w:t>
      </w:r>
    </w:p>
    <w:p w14:paraId="1E054952" w14:textId="77777777" w:rsidR="0027450D" w:rsidRPr="006202FC" w:rsidRDefault="0027450D" w:rsidP="0027450D">
      <w:pPr>
        <w:pStyle w:val="Default"/>
      </w:pPr>
      <w:bookmarkStart w:id="0" w:name="_GoBack"/>
      <w:bookmarkEnd w:id="0"/>
    </w:p>
    <w:p w14:paraId="4BDA8BEE" w14:textId="77777777" w:rsidR="0027450D" w:rsidRPr="006202FC" w:rsidRDefault="0027450D" w:rsidP="0027450D">
      <w:pPr>
        <w:pStyle w:val="Default"/>
        <w:numPr>
          <w:ilvl w:val="0"/>
          <w:numId w:val="3"/>
        </w:numPr>
        <w:rPr>
          <w:bCs/>
        </w:rPr>
      </w:pPr>
      <w:r w:rsidRPr="006202FC">
        <w:rPr>
          <w:bCs/>
        </w:rPr>
        <w:t>The LGA’s CTS board are hosting three conferences in the coming year. Dates and venues have been confirmed, and work is underway to secure speakers.</w:t>
      </w:r>
    </w:p>
    <w:p w14:paraId="1A370BB2" w14:textId="77777777" w:rsidR="0027450D" w:rsidRPr="006202FC" w:rsidRDefault="0027450D" w:rsidP="0027450D">
      <w:pPr>
        <w:pStyle w:val="Default"/>
        <w:rPr>
          <w:bCs/>
        </w:rPr>
      </w:pPr>
    </w:p>
    <w:p w14:paraId="4CC86429" w14:textId="77777777" w:rsidR="0027450D" w:rsidRPr="006202FC" w:rsidRDefault="0027450D" w:rsidP="0027450D">
      <w:pPr>
        <w:pStyle w:val="Default"/>
        <w:numPr>
          <w:ilvl w:val="0"/>
          <w:numId w:val="3"/>
        </w:numPr>
        <w:rPr>
          <w:bCs/>
        </w:rPr>
      </w:pPr>
      <w:r w:rsidRPr="006202FC">
        <w:rPr>
          <w:bCs/>
        </w:rPr>
        <w:t xml:space="preserve">The CTS Board can also expect to host one workshop session at the LGA Annual Conference in July. Councils are invited to put forward examples of their cultural and sporting work to present at the Innovation Zone session. There has been an increase in CTS related presentations over the past few years, and Board members are invited to encourage areas to put themselves forward. </w:t>
      </w:r>
    </w:p>
    <w:p w14:paraId="3EB75116" w14:textId="77777777" w:rsidR="0027450D" w:rsidRPr="006202FC" w:rsidRDefault="0027450D" w:rsidP="0027450D">
      <w:pPr>
        <w:pStyle w:val="Default"/>
        <w:rPr>
          <w:bCs/>
        </w:rPr>
      </w:pPr>
    </w:p>
    <w:p w14:paraId="19AE8AD1" w14:textId="77777777" w:rsidR="0027450D" w:rsidRPr="006202FC" w:rsidRDefault="0027450D" w:rsidP="0027450D">
      <w:pPr>
        <w:pStyle w:val="Default"/>
        <w:rPr>
          <w:b/>
        </w:rPr>
      </w:pPr>
      <w:r w:rsidRPr="006202FC">
        <w:rPr>
          <w:b/>
        </w:rPr>
        <w:t>Unlocking the cultural and creative potential of rural England</w:t>
      </w:r>
    </w:p>
    <w:p w14:paraId="581034E3" w14:textId="77777777" w:rsidR="0027450D" w:rsidRPr="006202FC" w:rsidRDefault="0027450D" w:rsidP="0027450D">
      <w:pPr>
        <w:pStyle w:val="Default"/>
        <w:contextualSpacing/>
        <w:rPr>
          <w:bCs/>
        </w:rPr>
      </w:pPr>
      <w:r w:rsidRPr="006202FC">
        <w:rPr>
          <w:bCs/>
        </w:rPr>
        <w:t>Tuesday 11 February 2020</w:t>
      </w:r>
    </w:p>
    <w:p w14:paraId="00C9D4D1" w14:textId="77777777" w:rsidR="0027450D" w:rsidRPr="006202FC" w:rsidRDefault="0027450D" w:rsidP="0027450D">
      <w:pPr>
        <w:spacing w:after="0" w:line="240" w:lineRule="auto"/>
        <w:contextualSpacing/>
        <w:rPr>
          <w:rFonts w:cs="Arial"/>
          <w:sz w:val="24"/>
          <w:szCs w:val="24"/>
        </w:rPr>
      </w:pPr>
      <w:r w:rsidRPr="006202FC">
        <w:rPr>
          <w:rFonts w:cs="Arial"/>
          <w:sz w:val="24"/>
          <w:szCs w:val="24"/>
        </w:rPr>
        <w:t>The Tamburlaine Hotel, Station Road, Cambridge, CB1 2FB</w:t>
      </w:r>
    </w:p>
    <w:p w14:paraId="59F5FC10" w14:textId="77777777" w:rsidR="0027450D" w:rsidRPr="006202FC" w:rsidRDefault="0027450D" w:rsidP="0027450D">
      <w:pPr>
        <w:pStyle w:val="Default"/>
        <w:contextualSpacing/>
        <w:rPr>
          <w:bCs/>
        </w:rPr>
      </w:pPr>
      <w:r w:rsidRPr="006202FC">
        <w:rPr>
          <w:bCs/>
        </w:rPr>
        <w:t xml:space="preserve">FREE to LGA members. </w:t>
      </w:r>
    </w:p>
    <w:p w14:paraId="4CD3DD1C" w14:textId="77777777" w:rsidR="0027450D" w:rsidRPr="006202FC" w:rsidRDefault="0027450D" w:rsidP="0027450D">
      <w:pPr>
        <w:pStyle w:val="Default"/>
        <w:contextualSpacing/>
        <w:rPr>
          <w:bCs/>
        </w:rPr>
      </w:pPr>
    </w:p>
    <w:p w14:paraId="76D664AB" w14:textId="77777777" w:rsidR="0027450D" w:rsidRPr="006202FC" w:rsidRDefault="0027450D" w:rsidP="0027450D">
      <w:pPr>
        <w:spacing w:after="120"/>
        <w:ind w:left="0" w:firstLine="0"/>
        <w:rPr>
          <w:rFonts w:cs="Arial"/>
          <w:color w:val="000000"/>
          <w:sz w:val="24"/>
          <w:szCs w:val="24"/>
        </w:rPr>
      </w:pPr>
      <w:r w:rsidRPr="006202FC">
        <w:rPr>
          <w:rFonts w:cs="Arial"/>
          <w:color w:val="000000"/>
          <w:sz w:val="24"/>
          <w:szCs w:val="24"/>
          <w:lang w:val="en"/>
        </w:rPr>
        <w:t xml:space="preserve">In partnership with Arts Council England, the LGA is delighted to offer this chance to discuss the provision of culture and support for creative industries in our rural areas. </w:t>
      </w:r>
    </w:p>
    <w:p w14:paraId="19E0EABC" w14:textId="77777777" w:rsidR="0027450D" w:rsidRPr="006202FC" w:rsidRDefault="0027450D" w:rsidP="0027450D">
      <w:pPr>
        <w:spacing w:after="120"/>
        <w:ind w:left="0" w:firstLine="0"/>
        <w:rPr>
          <w:rFonts w:cs="Arial"/>
          <w:color w:val="000000"/>
          <w:sz w:val="24"/>
          <w:szCs w:val="24"/>
        </w:rPr>
      </w:pPr>
      <w:r w:rsidRPr="006202FC">
        <w:rPr>
          <w:rFonts w:cs="Arial"/>
          <w:color w:val="000000"/>
          <w:sz w:val="24"/>
          <w:szCs w:val="24"/>
        </w:rPr>
        <w:t xml:space="preserve">The landscapes, natural settings and historic buildings of our rural areas have long been sources of inspiration and creativity, but ensuring accessibility and improving participation in other forms of cultural and creative activity can be more challenging. Provision of the infrastructure that is needed to support cultural activity and creative industries can also be particularly challenging in a rural setting. </w:t>
      </w:r>
    </w:p>
    <w:p w14:paraId="6499F673" w14:textId="77777777" w:rsidR="0027450D" w:rsidRPr="006202FC" w:rsidRDefault="0027450D" w:rsidP="0027450D">
      <w:pPr>
        <w:spacing w:after="120"/>
        <w:ind w:left="0" w:firstLine="0"/>
        <w:rPr>
          <w:rFonts w:cs="Arial"/>
          <w:color w:val="000000"/>
          <w:sz w:val="24"/>
          <w:szCs w:val="24"/>
        </w:rPr>
      </w:pPr>
      <w:r w:rsidRPr="006202FC">
        <w:rPr>
          <w:rFonts w:cs="Arial"/>
          <w:color w:val="000000"/>
          <w:sz w:val="24"/>
          <w:szCs w:val="24"/>
        </w:rPr>
        <w:t xml:space="preserve">This conference will explore how councils are overcoming some of these barriers, recognise the critical impact that the creative industries already play in the rural economy, and discuss how to ensure our rural areas continue to benefit from the full scope of our cultural and creative opportunities. </w:t>
      </w:r>
      <w:r w:rsidRPr="006202FC">
        <w:rPr>
          <w:rFonts w:cs="Arial"/>
          <w:color w:val="000000"/>
          <w:sz w:val="24"/>
          <w:szCs w:val="24"/>
          <w:lang w:val="en"/>
        </w:rPr>
        <w:t xml:space="preserve">The event will include case studies, panel discussions and key note speakers from national partners, including Arts Council England.  </w:t>
      </w:r>
    </w:p>
    <w:p w14:paraId="019096E9" w14:textId="77777777" w:rsidR="0027450D" w:rsidRPr="006202FC" w:rsidRDefault="0027450D" w:rsidP="0027450D">
      <w:pPr>
        <w:pStyle w:val="Default"/>
        <w:rPr>
          <w:bCs/>
        </w:rPr>
      </w:pPr>
    </w:p>
    <w:p w14:paraId="22FA2929" w14:textId="77777777" w:rsidR="0027450D" w:rsidRPr="006202FC" w:rsidRDefault="0027450D" w:rsidP="0027450D">
      <w:pPr>
        <w:pStyle w:val="Default"/>
        <w:rPr>
          <w:bCs/>
        </w:rPr>
      </w:pPr>
      <w:r w:rsidRPr="006202FC">
        <w:rPr>
          <w:b/>
          <w:bCs/>
        </w:rPr>
        <w:t>Annual Culture and Tourism Conference</w:t>
      </w:r>
      <w:r w:rsidRPr="006202FC">
        <w:rPr>
          <w:bCs/>
        </w:rPr>
        <w:t>: Making the most of your heritage assets</w:t>
      </w:r>
    </w:p>
    <w:p w14:paraId="7209CC6E" w14:textId="77777777" w:rsidR="0027450D" w:rsidRPr="006202FC" w:rsidRDefault="0027450D" w:rsidP="0027450D">
      <w:pPr>
        <w:pStyle w:val="Default"/>
      </w:pPr>
      <w:r w:rsidRPr="006202FC">
        <w:t xml:space="preserve">Monday 2 March – Tuesday 3 March 2020 </w:t>
      </w:r>
    </w:p>
    <w:p w14:paraId="7CF488B0" w14:textId="77777777" w:rsidR="0027450D" w:rsidRPr="006202FC" w:rsidRDefault="0027450D" w:rsidP="0027450D">
      <w:pPr>
        <w:pStyle w:val="Default"/>
      </w:pPr>
      <w:r w:rsidRPr="006202FC">
        <w:t xml:space="preserve">The Guildhall, Portsmouth. </w:t>
      </w:r>
    </w:p>
    <w:p w14:paraId="4C2CBFBF" w14:textId="77777777" w:rsidR="0027450D" w:rsidRPr="006202FC" w:rsidRDefault="0027450D" w:rsidP="0027450D">
      <w:pPr>
        <w:pStyle w:val="Default"/>
      </w:pPr>
      <w:r w:rsidRPr="006202FC">
        <w:t>£299 + VAT for LGA members</w:t>
      </w:r>
    </w:p>
    <w:p w14:paraId="6BC4ED4F" w14:textId="77777777" w:rsidR="0027450D" w:rsidRPr="006202FC" w:rsidRDefault="002807BF" w:rsidP="0027450D">
      <w:pPr>
        <w:pStyle w:val="Default"/>
      </w:pPr>
      <w:hyperlink r:id="rId10" w:history="1">
        <w:r w:rsidR="0027450D" w:rsidRPr="006202FC">
          <w:rPr>
            <w:rStyle w:val="Hyperlink"/>
          </w:rPr>
          <w:t>Booking form</w:t>
        </w:r>
      </w:hyperlink>
    </w:p>
    <w:p w14:paraId="7CD0D141" w14:textId="77777777" w:rsidR="0027450D" w:rsidRPr="006202FC" w:rsidRDefault="0027450D" w:rsidP="0027450D">
      <w:pPr>
        <w:pStyle w:val="Default"/>
      </w:pPr>
    </w:p>
    <w:p w14:paraId="71F897A2" w14:textId="77777777" w:rsidR="0027450D" w:rsidRPr="006202FC" w:rsidRDefault="0027450D" w:rsidP="0027450D">
      <w:pPr>
        <w:ind w:left="0" w:firstLine="0"/>
        <w:rPr>
          <w:rFonts w:cs="Arial"/>
          <w:sz w:val="24"/>
          <w:szCs w:val="24"/>
        </w:rPr>
      </w:pPr>
      <w:r w:rsidRPr="006202FC">
        <w:rPr>
          <w:rFonts w:cs="Arial"/>
          <w:sz w:val="24"/>
          <w:szCs w:val="24"/>
        </w:rPr>
        <w:t>Our annual culture and tourism conference offers delegates the chance to hear about the latest developments in culture and tourism from national speakers and funders, innovative and exciting practice from other councils, and to discuss some of the challenges and opportunities facing council culture and tourism teams across the country.</w:t>
      </w:r>
    </w:p>
    <w:p w14:paraId="68DE06C7" w14:textId="77777777" w:rsidR="0027450D" w:rsidRPr="006202FC" w:rsidRDefault="0027450D" w:rsidP="0027450D">
      <w:pPr>
        <w:ind w:left="0" w:firstLine="0"/>
        <w:rPr>
          <w:rFonts w:cs="Arial"/>
          <w:sz w:val="24"/>
          <w:szCs w:val="24"/>
        </w:rPr>
      </w:pPr>
      <w:r w:rsidRPr="006202FC">
        <w:rPr>
          <w:rFonts w:cs="Arial"/>
          <w:sz w:val="24"/>
          <w:szCs w:val="24"/>
        </w:rPr>
        <w:t>‘Making the most of your heritage’ is the theme this year, and we’ll be exploring how councils are restoring old assets such as civic buildings and industrial sites, using local heritage and culture to build a sense of place and identity, and </w:t>
      </w:r>
      <w:hyperlink r:id="rId11" w:tgtFrame="_blank" w:history="1">
        <w:r w:rsidRPr="006202FC">
          <w:rPr>
            <w:rStyle w:val="Hyperlink"/>
            <w:rFonts w:cs="Arial"/>
            <w:sz w:val="24"/>
            <w:szCs w:val="24"/>
          </w:rPr>
          <w:t>reinvigorating the high street</w:t>
        </w:r>
      </w:hyperlink>
      <w:r w:rsidRPr="006202FC">
        <w:rPr>
          <w:rFonts w:cs="Arial"/>
          <w:sz w:val="24"/>
          <w:szCs w:val="24"/>
        </w:rPr>
        <w:t>. Heritage sites, museums, libraries and archives all contribute to addressing local priorities by boosting economies, attracting visitors, developing workforce skills and fostering community cohesion, as well as improving health and wellbeing – but there is more that can be done.</w:t>
      </w:r>
    </w:p>
    <w:p w14:paraId="28B6F3E9" w14:textId="77777777" w:rsidR="0027450D" w:rsidRPr="006202FC" w:rsidRDefault="0027450D" w:rsidP="0027450D">
      <w:pPr>
        <w:ind w:left="0" w:firstLine="0"/>
        <w:rPr>
          <w:rFonts w:cs="Arial"/>
          <w:sz w:val="24"/>
          <w:szCs w:val="24"/>
        </w:rPr>
      </w:pPr>
      <w:r w:rsidRPr="006202FC">
        <w:rPr>
          <w:rFonts w:cs="Arial"/>
          <w:sz w:val="24"/>
          <w:szCs w:val="24"/>
        </w:rPr>
        <w:t>The sessions will focus on replicable, often simple, actions that can be taken to make the most of your heritage assets. Councillors will gain insight into how their personal leadership can champion local heritage and promote a thriving cultural economy in the context of pressures on local budgets. Officers will find out about the practical steps to make these ambitions a reality.</w:t>
      </w:r>
    </w:p>
    <w:p w14:paraId="0DB7EF8A" w14:textId="77777777" w:rsidR="0027450D" w:rsidRPr="006202FC" w:rsidRDefault="0027450D" w:rsidP="0027450D">
      <w:pPr>
        <w:ind w:left="0" w:firstLine="0"/>
        <w:rPr>
          <w:rFonts w:cs="Arial"/>
          <w:sz w:val="24"/>
          <w:szCs w:val="24"/>
        </w:rPr>
      </w:pPr>
      <w:r w:rsidRPr="006202FC">
        <w:rPr>
          <w:rFonts w:cs="Arial"/>
          <w:sz w:val="24"/>
          <w:szCs w:val="24"/>
        </w:rPr>
        <w:t>Delegates will also have a chance to visit key heritage sites in Portsmouth, including the Naval Dockyard, and see how they have been brought back into cultural and economic use.</w:t>
      </w:r>
    </w:p>
    <w:p w14:paraId="5B3BCAE4" w14:textId="77777777" w:rsidR="0027450D" w:rsidRDefault="0027450D" w:rsidP="0027450D">
      <w:pPr>
        <w:spacing w:line="240" w:lineRule="auto"/>
        <w:contextualSpacing/>
        <w:rPr>
          <w:rFonts w:cs="Arial"/>
          <w:bCs/>
          <w:sz w:val="24"/>
          <w:szCs w:val="24"/>
        </w:rPr>
      </w:pPr>
      <w:r w:rsidRPr="009A4615">
        <w:rPr>
          <w:rFonts w:cs="Arial"/>
          <w:b/>
          <w:sz w:val="24"/>
          <w:szCs w:val="24"/>
        </w:rPr>
        <w:t>H</w:t>
      </w:r>
      <w:r w:rsidRPr="006202FC">
        <w:rPr>
          <w:rFonts w:cs="Arial"/>
          <w:b/>
          <w:bCs/>
          <w:sz w:val="24"/>
          <w:szCs w:val="24"/>
        </w:rPr>
        <w:t>arnessing culture and sport to deliver social prescribing conference</w:t>
      </w:r>
    </w:p>
    <w:p w14:paraId="646D35F5" w14:textId="1FE382C5" w:rsidR="0027450D" w:rsidRPr="006202FC" w:rsidRDefault="0027450D" w:rsidP="0027450D">
      <w:pPr>
        <w:spacing w:line="240" w:lineRule="auto"/>
        <w:contextualSpacing/>
        <w:rPr>
          <w:rFonts w:cs="Arial"/>
          <w:bCs/>
          <w:sz w:val="24"/>
          <w:szCs w:val="24"/>
        </w:rPr>
      </w:pPr>
      <w:r w:rsidRPr="006202FC">
        <w:rPr>
          <w:rFonts w:cs="Arial"/>
          <w:bCs/>
          <w:sz w:val="24"/>
          <w:szCs w:val="24"/>
        </w:rPr>
        <w:t>Wednesday 22 April 2020</w:t>
      </w:r>
    </w:p>
    <w:p w14:paraId="4CBBD404" w14:textId="77777777" w:rsidR="0027450D" w:rsidRPr="006202FC" w:rsidRDefault="0027450D" w:rsidP="0027450D">
      <w:pPr>
        <w:spacing w:line="240" w:lineRule="auto"/>
        <w:contextualSpacing/>
        <w:rPr>
          <w:rFonts w:cs="Arial"/>
          <w:bCs/>
          <w:sz w:val="24"/>
          <w:szCs w:val="24"/>
        </w:rPr>
      </w:pPr>
      <w:r w:rsidRPr="006202FC">
        <w:rPr>
          <w:rFonts w:cs="Arial"/>
          <w:bCs/>
          <w:sz w:val="24"/>
          <w:szCs w:val="24"/>
        </w:rPr>
        <w:t>18 Smith Square, London</w:t>
      </w:r>
    </w:p>
    <w:p w14:paraId="5CC17964" w14:textId="77777777" w:rsidR="0027450D" w:rsidRPr="006202FC" w:rsidRDefault="0027450D" w:rsidP="0027450D">
      <w:pPr>
        <w:spacing w:line="240" w:lineRule="auto"/>
        <w:contextualSpacing/>
        <w:rPr>
          <w:rFonts w:cs="Arial"/>
          <w:bCs/>
          <w:sz w:val="24"/>
          <w:szCs w:val="24"/>
        </w:rPr>
      </w:pPr>
      <w:r w:rsidRPr="006202FC">
        <w:rPr>
          <w:rFonts w:cs="Arial"/>
          <w:bCs/>
          <w:sz w:val="24"/>
          <w:szCs w:val="24"/>
        </w:rPr>
        <w:t>FREE to LGA members</w:t>
      </w:r>
    </w:p>
    <w:p w14:paraId="055AC64D" w14:textId="77777777" w:rsidR="0027450D" w:rsidRPr="006202FC" w:rsidRDefault="0027450D" w:rsidP="0027450D">
      <w:pPr>
        <w:pStyle w:val="Default"/>
        <w:rPr>
          <w:bCs/>
        </w:rPr>
      </w:pPr>
    </w:p>
    <w:p w14:paraId="3915439F" w14:textId="1B9C459F" w:rsidR="009A4615" w:rsidRDefault="0027450D" w:rsidP="0027450D">
      <w:pPr>
        <w:ind w:left="0" w:firstLine="0"/>
        <w:rPr>
          <w:rFonts w:cs="Arial"/>
          <w:sz w:val="24"/>
          <w:szCs w:val="24"/>
        </w:rPr>
      </w:pPr>
      <w:r w:rsidRPr="006202FC">
        <w:rPr>
          <w:rFonts w:cs="Arial"/>
          <w:sz w:val="24"/>
          <w:szCs w:val="24"/>
        </w:rPr>
        <w:t xml:space="preserve">This event will focus on how councils’ culture and sport services (such as museums, libraries, leisure centres and parks) can be used in social prescribing to improve the health and wellbeing of residents. Featuring local case studies and national policy perspectives, the conference will aim to support and inspire councils to expand their work in this area, and help tackle key issues such as funding models and evaluation mechanisms. </w:t>
      </w:r>
    </w:p>
    <w:p w14:paraId="5527B53C" w14:textId="77777777" w:rsidR="009A4615" w:rsidRDefault="009A4615" w:rsidP="0027450D">
      <w:pPr>
        <w:ind w:left="0" w:firstLine="0"/>
        <w:rPr>
          <w:rFonts w:cs="Arial"/>
          <w:sz w:val="24"/>
          <w:szCs w:val="24"/>
        </w:rPr>
      </w:pPr>
    </w:p>
    <w:p w14:paraId="7FCFFF5A" w14:textId="2FD292A4" w:rsidR="009A4615" w:rsidRPr="009A4615" w:rsidRDefault="009A4615" w:rsidP="0027450D">
      <w:pPr>
        <w:ind w:left="0" w:firstLine="0"/>
        <w:rPr>
          <w:rFonts w:cs="Arial"/>
          <w:b/>
          <w:sz w:val="28"/>
          <w:szCs w:val="28"/>
        </w:rPr>
      </w:pPr>
      <w:r w:rsidRPr="009A4615">
        <w:rPr>
          <w:rFonts w:cs="Arial"/>
          <w:b/>
          <w:sz w:val="28"/>
          <w:szCs w:val="28"/>
        </w:rPr>
        <w:t>Culture, Tourism &amp; Sport Board Dates 2019/20</w:t>
      </w:r>
    </w:p>
    <w:p w14:paraId="03197386" w14:textId="77777777" w:rsidR="009A4615" w:rsidRPr="009A4615" w:rsidRDefault="009A4615" w:rsidP="009A4615">
      <w:pPr>
        <w:pStyle w:val="ListParagraph"/>
        <w:numPr>
          <w:ilvl w:val="0"/>
          <w:numId w:val="4"/>
        </w:numPr>
        <w:rPr>
          <w:rFonts w:eastAsia="Times New Roman"/>
          <w:lang w:eastAsia="en-GB"/>
        </w:rPr>
      </w:pPr>
      <w:r w:rsidRPr="009A4615">
        <w:rPr>
          <w:rFonts w:eastAsia="Times New Roman"/>
          <w:lang w:eastAsia="en-GB"/>
        </w:rPr>
        <w:t xml:space="preserve">4 October </w:t>
      </w:r>
      <w:r w:rsidRPr="009A4615">
        <w:rPr>
          <w:rFonts w:eastAsia="Times New Roman" w:cs="Arial"/>
          <w:lang w:eastAsia="en-GB"/>
        </w:rPr>
        <w:t>2019 1-3pm Smith Square</w:t>
      </w:r>
      <w:r w:rsidRPr="009A4615">
        <w:rPr>
          <w:rFonts w:eastAsia="Times New Roman"/>
          <w:lang w:eastAsia="en-GB"/>
        </w:rPr>
        <w:t xml:space="preserve"> </w:t>
      </w:r>
      <w:r>
        <w:rPr>
          <w:rFonts w:eastAsia="Times New Roman" w:cs="Arial"/>
          <w:lang w:eastAsia="en-GB"/>
        </w:rPr>
        <w:t>1&amp;2, 18 Smith Square</w:t>
      </w:r>
    </w:p>
    <w:p w14:paraId="6B7B1BBD" w14:textId="77777777" w:rsidR="009A4615" w:rsidRPr="009A4615" w:rsidRDefault="009A4615" w:rsidP="009A4615">
      <w:pPr>
        <w:pStyle w:val="ListParagraph"/>
        <w:numPr>
          <w:ilvl w:val="0"/>
          <w:numId w:val="4"/>
        </w:numPr>
        <w:rPr>
          <w:rFonts w:eastAsia="Times New Roman"/>
          <w:lang w:eastAsia="en-GB"/>
        </w:rPr>
      </w:pPr>
      <w:r w:rsidRPr="009A4615">
        <w:rPr>
          <w:rFonts w:eastAsia="Times New Roman" w:cs="Arial"/>
          <w:lang w:eastAsia="en-GB"/>
        </w:rPr>
        <w:t>27 November2019 1-3pm BeechamRoom,18 Smith Square</w:t>
      </w:r>
    </w:p>
    <w:p w14:paraId="18C7432F" w14:textId="77777777" w:rsidR="009A4615" w:rsidRPr="009A4615" w:rsidRDefault="009A4615" w:rsidP="009A4615">
      <w:pPr>
        <w:pStyle w:val="ListParagraph"/>
        <w:numPr>
          <w:ilvl w:val="0"/>
          <w:numId w:val="4"/>
        </w:numPr>
        <w:rPr>
          <w:rFonts w:eastAsia="Times New Roman"/>
          <w:lang w:eastAsia="en-GB"/>
        </w:rPr>
      </w:pPr>
      <w:r w:rsidRPr="009A4615">
        <w:rPr>
          <w:rFonts w:eastAsia="Times New Roman" w:cs="Arial"/>
          <w:lang w:eastAsia="en-GB"/>
        </w:rPr>
        <w:t>21 January2020 1-3pm Victoria</w:t>
      </w:r>
      <w:r>
        <w:rPr>
          <w:rFonts w:eastAsia="Times New Roman" w:cs="Arial"/>
          <w:lang w:eastAsia="en-GB"/>
        </w:rPr>
        <w:t xml:space="preserve"> </w:t>
      </w:r>
      <w:r w:rsidRPr="009A4615">
        <w:rPr>
          <w:rFonts w:eastAsia="Times New Roman" w:cs="Arial"/>
          <w:lang w:eastAsia="en-GB"/>
        </w:rPr>
        <w:t>Room,18 Smith Square</w:t>
      </w:r>
    </w:p>
    <w:p w14:paraId="3811D8F6" w14:textId="77777777" w:rsidR="009A4615" w:rsidRPr="009A4615" w:rsidRDefault="009A4615" w:rsidP="009A4615">
      <w:pPr>
        <w:pStyle w:val="ListParagraph"/>
        <w:numPr>
          <w:ilvl w:val="0"/>
          <w:numId w:val="4"/>
        </w:numPr>
        <w:rPr>
          <w:rFonts w:eastAsia="Times New Roman"/>
          <w:lang w:eastAsia="en-GB"/>
        </w:rPr>
      </w:pPr>
      <w:r w:rsidRPr="009A4615">
        <w:rPr>
          <w:rFonts w:eastAsia="Times New Roman" w:cs="Arial"/>
          <w:lang w:eastAsia="en-GB"/>
        </w:rPr>
        <w:lastRenderedPageBreak/>
        <w:t>20 March</w:t>
      </w:r>
      <w:r>
        <w:rPr>
          <w:rFonts w:eastAsia="Times New Roman" w:cs="Arial"/>
          <w:lang w:eastAsia="en-GB"/>
        </w:rPr>
        <w:t xml:space="preserve"> </w:t>
      </w:r>
      <w:r w:rsidRPr="009A4615">
        <w:rPr>
          <w:rFonts w:eastAsia="Times New Roman" w:cs="Arial"/>
          <w:lang w:eastAsia="en-GB"/>
        </w:rPr>
        <w:t>2020 1-3pm Victoria</w:t>
      </w:r>
      <w:r>
        <w:rPr>
          <w:rFonts w:eastAsia="Times New Roman" w:cs="Arial"/>
          <w:lang w:eastAsia="en-GB"/>
        </w:rPr>
        <w:t xml:space="preserve"> </w:t>
      </w:r>
      <w:r w:rsidRPr="009A4615">
        <w:rPr>
          <w:rFonts w:eastAsia="Times New Roman" w:cs="Arial"/>
          <w:lang w:eastAsia="en-GB"/>
        </w:rPr>
        <w:t>Room,</w:t>
      </w:r>
      <w:r>
        <w:rPr>
          <w:rFonts w:eastAsia="Times New Roman" w:cs="Arial"/>
          <w:lang w:eastAsia="en-GB"/>
        </w:rPr>
        <w:t xml:space="preserve"> </w:t>
      </w:r>
      <w:r w:rsidRPr="009A4615">
        <w:rPr>
          <w:rFonts w:eastAsia="Times New Roman" w:cs="Arial"/>
          <w:lang w:eastAsia="en-GB"/>
        </w:rPr>
        <w:t>18 Smith Square</w:t>
      </w:r>
    </w:p>
    <w:p w14:paraId="32092BFE" w14:textId="3976BF79" w:rsidR="009A4615" w:rsidRPr="009A4615" w:rsidRDefault="009A4615" w:rsidP="009A4615">
      <w:pPr>
        <w:pStyle w:val="ListParagraph"/>
        <w:numPr>
          <w:ilvl w:val="0"/>
          <w:numId w:val="4"/>
        </w:numPr>
        <w:rPr>
          <w:rFonts w:eastAsia="Times New Roman"/>
          <w:lang w:eastAsia="en-GB"/>
        </w:rPr>
      </w:pPr>
      <w:r>
        <w:rPr>
          <w:rFonts w:eastAsia="Times New Roman" w:cs="Arial"/>
          <w:lang w:eastAsia="en-GB"/>
        </w:rPr>
        <w:t>1</w:t>
      </w:r>
      <w:r w:rsidRPr="009A4615">
        <w:rPr>
          <w:rFonts w:eastAsia="Times New Roman" w:cs="Arial"/>
          <w:lang w:eastAsia="en-GB"/>
        </w:rPr>
        <w:t>2 June 2020 1-3pm Beecham</w:t>
      </w:r>
      <w:r>
        <w:rPr>
          <w:rFonts w:eastAsia="Times New Roman" w:cs="Arial"/>
          <w:lang w:eastAsia="en-GB"/>
        </w:rPr>
        <w:t xml:space="preserve"> </w:t>
      </w:r>
      <w:r w:rsidRPr="009A4615">
        <w:rPr>
          <w:rFonts w:eastAsia="Times New Roman" w:cs="Arial"/>
          <w:lang w:eastAsia="en-GB"/>
        </w:rPr>
        <w:t>Room,</w:t>
      </w:r>
      <w:r>
        <w:rPr>
          <w:rFonts w:eastAsia="Times New Roman" w:cs="Arial"/>
          <w:lang w:eastAsia="en-GB"/>
        </w:rPr>
        <w:t xml:space="preserve"> </w:t>
      </w:r>
      <w:r w:rsidRPr="009A4615">
        <w:rPr>
          <w:rFonts w:eastAsia="Times New Roman" w:cs="Arial"/>
          <w:lang w:eastAsia="en-GB"/>
        </w:rPr>
        <w:t>18 Smith Square</w:t>
      </w:r>
      <w:r w:rsidRPr="009A4615">
        <w:rPr>
          <w:rFonts w:eastAsia="Times New Roman" w:cs="Arial"/>
          <w:vanish/>
          <w:lang w:eastAsia="en-GB"/>
        </w:rPr>
        <w:t> 4 October</w:t>
      </w:r>
    </w:p>
    <w:p w14:paraId="24E988F7"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2019 1-3pm Smith Square</w:t>
      </w:r>
    </w:p>
    <w:p w14:paraId="2E382F78"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1&amp;2, 18 Smith Square</w:t>
      </w:r>
    </w:p>
    <w:p w14:paraId="3C81C9DD"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 27 November</w:t>
      </w:r>
    </w:p>
    <w:p w14:paraId="5A29F0C2"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2019 1-3pm Beecham</w:t>
      </w:r>
    </w:p>
    <w:p w14:paraId="16063BA3"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Room,</w:t>
      </w:r>
    </w:p>
    <w:p w14:paraId="082AAB0B"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18 Smith Square</w:t>
      </w:r>
    </w:p>
    <w:p w14:paraId="67F07BC4"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 21 January</w:t>
      </w:r>
    </w:p>
    <w:p w14:paraId="0FC905F1"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2020 1-3pm Victoria</w:t>
      </w:r>
    </w:p>
    <w:p w14:paraId="2DF5AC11"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Room,</w:t>
      </w:r>
    </w:p>
    <w:p w14:paraId="44D6E6E3"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18 Smith Square</w:t>
      </w:r>
    </w:p>
    <w:p w14:paraId="03645CB9"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 20 March</w:t>
      </w:r>
    </w:p>
    <w:p w14:paraId="3C45D8E8"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2020 1-3pm Victoria</w:t>
      </w:r>
    </w:p>
    <w:p w14:paraId="5E9F22DB"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Room,</w:t>
      </w:r>
    </w:p>
    <w:p w14:paraId="1A091EF3"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18 Smith Square</w:t>
      </w:r>
    </w:p>
    <w:p w14:paraId="6AF51FA0"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 12 June 2020 1-3pm Beecham</w:t>
      </w:r>
    </w:p>
    <w:p w14:paraId="58CB24AD"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Room,</w:t>
      </w:r>
    </w:p>
    <w:p w14:paraId="044ADBE4" w14:textId="77777777" w:rsidR="009A4615" w:rsidRPr="009A4615" w:rsidRDefault="009A4615" w:rsidP="009A4615">
      <w:pPr>
        <w:shd w:val="clear" w:color="auto" w:fill="F8F8F8"/>
        <w:spacing w:after="120" w:line="240" w:lineRule="auto"/>
        <w:ind w:left="0" w:firstLine="0"/>
        <w:rPr>
          <w:rFonts w:eastAsia="Times New Roman" w:cs="Arial"/>
          <w:vanish/>
          <w:lang w:eastAsia="en-GB"/>
        </w:rPr>
      </w:pPr>
      <w:r w:rsidRPr="009A4615">
        <w:rPr>
          <w:rFonts w:eastAsia="Times New Roman" w:cs="Arial"/>
          <w:vanish/>
          <w:lang w:eastAsia="en-GB"/>
        </w:rPr>
        <w:t>18 Smith Square</w:t>
      </w:r>
    </w:p>
    <w:p w14:paraId="17E6BBA1"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 4 October</w:t>
      </w:r>
    </w:p>
    <w:p w14:paraId="09B8C404"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2019 1-3pm Smith Square</w:t>
      </w:r>
    </w:p>
    <w:p w14:paraId="10448D98"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1&amp;2, 18 Smith Square</w:t>
      </w:r>
    </w:p>
    <w:p w14:paraId="30F8C647"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 27 November</w:t>
      </w:r>
    </w:p>
    <w:p w14:paraId="52DB6543"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2019 1-3pm Beecham</w:t>
      </w:r>
    </w:p>
    <w:p w14:paraId="45C8A284"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Room,</w:t>
      </w:r>
    </w:p>
    <w:p w14:paraId="3D0F805D"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18 Smith Square</w:t>
      </w:r>
    </w:p>
    <w:p w14:paraId="16BC4488"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 21 January</w:t>
      </w:r>
    </w:p>
    <w:p w14:paraId="4F9DD997"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2020 1-3pm Victoria</w:t>
      </w:r>
    </w:p>
    <w:p w14:paraId="75B15AEE"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Room,</w:t>
      </w:r>
    </w:p>
    <w:p w14:paraId="2FFA5DF0"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18 Smith Square</w:t>
      </w:r>
    </w:p>
    <w:p w14:paraId="32F2953B"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 20 March</w:t>
      </w:r>
    </w:p>
    <w:p w14:paraId="1F53D87E"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2020 1-3pm Victoria</w:t>
      </w:r>
    </w:p>
    <w:p w14:paraId="6EA52E5D"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Room,</w:t>
      </w:r>
    </w:p>
    <w:p w14:paraId="51F0A8C2"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18 Smith Square</w:t>
      </w:r>
    </w:p>
    <w:p w14:paraId="188707CD"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 12 June 2020 1-3pm Beecham</w:t>
      </w:r>
    </w:p>
    <w:p w14:paraId="0F42F77A" w14:textId="77777777" w:rsidR="009A4615" w:rsidRPr="009A4615" w:rsidRDefault="009A4615" w:rsidP="009A4615">
      <w:pPr>
        <w:shd w:val="clear" w:color="auto" w:fill="F8F8F8"/>
        <w:spacing w:after="0" w:line="240" w:lineRule="auto"/>
        <w:ind w:left="0" w:firstLine="0"/>
        <w:rPr>
          <w:rFonts w:eastAsia="Times New Roman" w:cs="Arial"/>
          <w:vanish/>
          <w:lang w:eastAsia="en-GB"/>
        </w:rPr>
      </w:pPr>
      <w:r w:rsidRPr="009A4615">
        <w:rPr>
          <w:rFonts w:eastAsia="Times New Roman" w:cs="Arial"/>
          <w:vanish/>
          <w:lang w:eastAsia="en-GB"/>
        </w:rPr>
        <w:t>Room,</w:t>
      </w:r>
    </w:p>
    <w:p w14:paraId="171CB90C" w14:textId="77777777" w:rsidR="009A4615" w:rsidRPr="009A4615" w:rsidRDefault="009A4615" w:rsidP="009A4615">
      <w:pPr>
        <w:shd w:val="clear" w:color="auto" w:fill="F8F8F8"/>
        <w:spacing w:after="120" w:line="240" w:lineRule="auto"/>
        <w:ind w:left="0" w:firstLine="0"/>
        <w:rPr>
          <w:rFonts w:eastAsia="Times New Roman" w:cs="Arial"/>
          <w:vanish/>
          <w:lang w:eastAsia="en-GB"/>
        </w:rPr>
      </w:pPr>
      <w:r w:rsidRPr="009A4615">
        <w:rPr>
          <w:rFonts w:eastAsia="Times New Roman" w:cs="Arial"/>
          <w:vanish/>
          <w:lang w:eastAsia="en-GB"/>
        </w:rPr>
        <w:t>18 Smith Square</w:t>
      </w:r>
    </w:p>
    <w:p w14:paraId="01AEF3FB" w14:textId="77777777" w:rsidR="009A4615" w:rsidRPr="009A4615" w:rsidRDefault="009A4615" w:rsidP="0027450D">
      <w:pPr>
        <w:ind w:left="0" w:firstLine="0"/>
        <w:rPr>
          <w:rFonts w:cs="Arial"/>
          <w:b/>
        </w:rPr>
      </w:pPr>
    </w:p>
    <w:p w14:paraId="4057C1B4" w14:textId="77777777" w:rsidR="009A4615" w:rsidRPr="009A4615" w:rsidRDefault="009A4615" w:rsidP="0027450D">
      <w:pPr>
        <w:ind w:left="0" w:firstLine="0"/>
        <w:rPr>
          <w:rFonts w:cs="Arial"/>
          <w:b/>
        </w:rPr>
      </w:pPr>
    </w:p>
    <w:p w14:paraId="7E50EDBD" w14:textId="77777777" w:rsidR="0027450D" w:rsidRPr="009A4615" w:rsidRDefault="0027450D" w:rsidP="0027450D">
      <w:pPr>
        <w:rPr>
          <w:rFonts w:cs="Arial"/>
        </w:rPr>
      </w:pPr>
    </w:p>
    <w:p w14:paraId="01409B89" w14:textId="77777777" w:rsidR="0027450D" w:rsidRPr="009A4615" w:rsidRDefault="0027450D" w:rsidP="0027450D">
      <w:pPr>
        <w:ind w:left="0" w:firstLine="0"/>
        <w:rPr>
          <w:rFonts w:cs="Arial"/>
        </w:rPr>
      </w:pPr>
    </w:p>
    <w:sectPr w:rsidR="0027450D" w:rsidRPr="009A461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9B6F95" w:rsidRPr="00C803F3" w:rsidRDefault="009B6F95" w:rsidP="00C803F3">
      <w:r>
        <w:separator/>
      </w:r>
    </w:p>
  </w:endnote>
  <w:endnote w:type="continuationSeparator" w:id="0">
    <w:p w14:paraId="19643626" w14:textId="77777777" w:rsidR="009B6F95" w:rsidRPr="00C803F3" w:rsidRDefault="009B6F9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9B6F95" w:rsidRPr="00C803F3" w:rsidRDefault="009B6F95" w:rsidP="00C803F3">
      <w:r>
        <w:separator/>
      </w:r>
    </w:p>
  </w:footnote>
  <w:footnote w:type="continuationSeparator" w:id="0">
    <w:p w14:paraId="30DE5A0E" w14:textId="77777777" w:rsidR="009B6F95" w:rsidRPr="00C803F3" w:rsidRDefault="009B6F9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9B6F95" w:rsidRDefault="009B6F9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B6F95" w:rsidRPr="00C25CA7" w14:paraId="1BED878B" w14:textId="77777777" w:rsidTr="00960354">
      <w:trPr>
        <w:trHeight w:val="416"/>
      </w:trPr>
      <w:tc>
        <w:tcPr>
          <w:tcW w:w="5812" w:type="dxa"/>
          <w:vMerge w:val="restart"/>
        </w:tcPr>
        <w:p w14:paraId="3A5F2EC2" w14:textId="77777777" w:rsidR="009B6F95" w:rsidRPr="00C803F3" w:rsidRDefault="009B6F95" w:rsidP="00C803F3">
          <w:r w:rsidRPr="00C803F3">
            <w:rPr>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B83B4A6" w14:textId="77777777" w:rsidR="009A4615" w:rsidRDefault="009A4615" w:rsidP="009A4615">
              <w:pPr>
                <w:rPr>
                  <w:rFonts w:cs="Arial"/>
                  <w:b/>
                  <w:color w:val="464B51"/>
                  <w:lang w:val="en"/>
                </w:rPr>
              </w:pPr>
              <w:r w:rsidRPr="009A4615">
                <w:rPr>
                  <w:rFonts w:cs="Arial"/>
                  <w:b/>
                  <w:color w:val="464B51"/>
                  <w:lang w:val="en"/>
                </w:rPr>
                <w:t>Culture, Tourism &amp; Sport Board</w:t>
              </w:r>
            </w:p>
            <w:p w14:paraId="70919427" w14:textId="46B6190C" w:rsidR="009B6F95" w:rsidRPr="00C803F3" w:rsidRDefault="009B6F95" w:rsidP="009A4615"/>
          </w:tc>
        </w:sdtContent>
      </w:sdt>
    </w:tr>
    <w:tr w:rsidR="009B6F95" w14:paraId="33AFD2FB" w14:textId="77777777" w:rsidTr="00960354">
      <w:trPr>
        <w:trHeight w:val="406"/>
      </w:trPr>
      <w:tc>
        <w:tcPr>
          <w:tcW w:w="5812" w:type="dxa"/>
          <w:vMerge/>
        </w:tcPr>
        <w:p w14:paraId="02759E37" w14:textId="77777777" w:rsidR="009B6F95" w:rsidRPr="00A627DD" w:rsidRDefault="009B6F95" w:rsidP="00C803F3"/>
      </w:tc>
      <w:tc>
        <w:tcPr>
          <w:tcW w:w="4106" w:type="dxa"/>
        </w:tcPr>
        <w:sdt>
          <w:sdtPr>
            <w:alias w:val="Date"/>
            <w:tag w:val="Date"/>
            <w:id w:val="-488943452"/>
            <w:placeholder>
              <w:docPart w:val="DC36D9B85A214F14AB68618A90760C36"/>
            </w:placeholder>
            <w:date w:fullDate="2019-10-04T00:00:00Z">
              <w:dateFormat w:val="dd MMMM yyyy"/>
              <w:lid w:val="en-GB"/>
              <w:storeMappedDataAs w:val="dateTime"/>
              <w:calendar w:val="gregorian"/>
            </w:date>
          </w:sdtPr>
          <w:sdtEndPr/>
          <w:sdtContent>
            <w:p w14:paraId="754358BA" w14:textId="44BFA2C5" w:rsidR="009B6F95" w:rsidRPr="00C803F3" w:rsidRDefault="009A4615" w:rsidP="00C803F3">
              <w:r>
                <w:t>04 October 2019</w:t>
              </w:r>
            </w:p>
          </w:sdtContent>
        </w:sdt>
      </w:tc>
    </w:tr>
    <w:tr w:rsidR="009B6F95" w:rsidRPr="00C25CA7" w14:paraId="44BE11ED" w14:textId="77777777" w:rsidTr="00960354">
      <w:trPr>
        <w:trHeight w:val="89"/>
      </w:trPr>
      <w:tc>
        <w:tcPr>
          <w:tcW w:w="5812" w:type="dxa"/>
          <w:vMerge/>
        </w:tcPr>
        <w:p w14:paraId="7B3DB7E1" w14:textId="77777777" w:rsidR="009B6F95" w:rsidRPr="00A627DD" w:rsidRDefault="009B6F95" w:rsidP="00C803F3"/>
      </w:tc>
      <w:tc>
        <w:tcPr>
          <w:tcW w:w="4106" w:type="dxa"/>
        </w:tcPr>
        <w:sdt>
          <w:sdtPr>
            <w:alias w:val="Item no."/>
            <w:tag w:val="Item no."/>
            <w:id w:val="-624237752"/>
            <w:placeholder>
              <w:docPart w:val="E82C81CF1FFA4ABEBE434B5B73B7C3E5"/>
            </w:placeholder>
          </w:sdtPr>
          <w:sdtEndPr/>
          <w:sdtContent>
            <w:p w14:paraId="09C424A2" w14:textId="74F6CF82" w:rsidR="009B6F95" w:rsidRPr="00C803F3" w:rsidRDefault="009A4615" w:rsidP="009A4615">
              <w:r>
                <w:t xml:space="preserve">  </w:t>
              </w:r>
            </w:p>
          </w:sdtContent>
        </w:sdt>
      </w:tc>
    </w:tr>
  </w:tbl>
  <w:p w14:paraId="4AC277FB" w14:textId="77777777" w:rsidR="009B6F95" w:rsidRDefault="009B6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E537CA"/>
    <w:multiLevelType w:val="hybridMultilevel"/>
    <w:tmpl w:val="C6F07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2335C"/>
    <w:multiLevelType w:val="hybridMultilevel"/>
    <w:tmpl w:val="416A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B36CE"/>
    <w:rsid w:val="001F6AAE"/>
    <w:rsid w:val="0027450D"/>
    <w:rsid w:val="002807BF"/>
    <w:rsid w:val="002B302E"/>
    <w:rsid w:val="00301A51"/>
    <w:rsid w:val="004933CF"/>
    <w:rsid w:val="00712C86"/>
    <w:rsid w:val="007622BA"/>
    <w:rsid w:val="0080661C"/>
    <w:rsid w:val="00891AE9"/>
    <w:rsid w:val="009006A8"/>
    <w:rsid w:val="009A4615"/>
    <w:rsid w:val="009B6F95"/>
    <w:rsid w:val="00C803F3"/>
    <w:rsid w:val="00D45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7450D"/>
    <w:pPr>
      <w:ind w:left="0" w:firstLine="0"/>
    </w:pPr>
  </w:style>
  <w:style w:type="character" w:customStyle="1" w:styleId="Title3Char">
    <w:name w:val="Title 3 Char"/>
    <w:basedOn w:val="DefaultParagraphFont"/>
    <w:link w:val="Title3"/>
    <w:rsid w:val="0027450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27450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274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4098">
      <w:bodyDiv w:val="1"/>
      <w:marLeft w:val="0"/>
      <w:marRight w:val="0"/>
      <w:marTop w:val="0"/>
      <w:marBottom w:val="0"/>
      <w:divBdr>
        <w:top w:val="none" w:sz="0" w:space="0" w:color="auto"/>
        <w:left w:val="none" w:sz="0" w:space="0" w:color="auto"/>
        <w:bottom w:val="none" w:sz="0" w:space="0" w:color="auto"/>
        <w:right w:val="none" w:sz="0" w:space="0" w:color="auto"/>
      </w:divBdr>
      <w:divsChild>
        <w:div w:id="1088580126">
          <w:marLeft w:val="0"/>
          <w:marRight w:val="0"/>
          <w:marTop w:val="0"/>
          <w:marBottom w:val="0"/>
          <w:divBdr>
            <w:top w:val="none" w:sz="0" w:space="0" w:color="auto"/>
            <w:left w:val="none" w:sz="0" w:space="0" w:color="auto"/>
            <w:bottom w:val="none" w:sz="0" w:space="0" w:color="auto"/>
            <w:right w:val="none" w:sz="0" w:space="0" w:color="auto"/>
          </w:divBdr>
          <w:divsChild>
            <w:div w:id="573012058">
              <w:marLeft w:val="0"/>
              <w:marRight w:val="0"/>
              <w:marTop w:val="0"/>
              <w:marBottom w:val="0"/>
              <w:divBdr>
                <w:top w:val="none" w:sz="0" w:space="0" w:color="auto"/>
                <w:left w:val="none" w:sz="0" w:space="0" w:color="auto"/>
                <w:bottom w:val="none" w:sz="0" w:space="0" w:color="auto"/>
                <w:right w:val="none" w:sz="0" w:space="0" w:color="auto"/>
              </w:divBdr>
              <w:divsChild>
                <w:div w:id="1110201030">
                  <w:marLeft w:val="0"/>
                  <w:marRight w:val="0"/>
                  <w:marTop w:val="0"/>
                  <w:marBottom w:val="0"/>
                  <w:divBdr>
                    <w:top w:val="none" w:sz="0" w:space="0" w:color="auto"/>
                    <w:left w:val="none" w:sz="0" w:space="0" w:color="auto"/>
                    <w:bottom w:val="none" w:sz="0" w:space="0" w:color="auto"/>
                    <w:right w:val="none" w:sz="0" w:space="0" w:color="auto"/>
                  </w:divBdr>
                  <w:divsChild>
                    <w:div w:id="1883708309">
                      <w:marLeft w:val="0"/>
                      <w:marRight w:val="0"/>
                      <w:marTop w:val="0"/>
                      <w:marBottom w:val="0"/>
                      <w:divBdr>
                        <w:top w:val="none" w:sz="0" w:space="0" w:color="auto"/>
                        <w:left w:val="none" w:sz="0" w:space="0" w:color="auto"/>
                        <w:bottom w:val="none" w:sz="0" w:space="0" w:color="auto"/>
                        <w:right w:val="none" w:sz="0" w:space="0" w:color="auto"/>
                      </w:divBdr>
                      <w:divsChild>
                        <w:div w:id="2066752784">
                          <w:marLeft w:val="0"/>
                          <w:marRight w:val="0"/>
                          <w:marTop w:val="0"/>
                          <w:marBottom w:val="0"/>
                          <w:divBdr>
                            <w:top w:val="none" w:sz="0" w:space="0" w:color="auto"/>
                            <w:left w:val="none" w:sz="0" w:space="0" w:color="auto"/>
                            <w:bottom w:val="none" w:sz="0" w:space="0" w:color="auto"/>
                            <w:right w:val="none" w:sz="0" w:space="0" w:color="auto"/>
                          </w:divBdr>
                          <w:divsChild>
                            <w:div w:id="1146166974">
                              <w:marLeft w:val="0"/>
                              <w:marRight w:val="0"/>
                              <w:marTop w:val="0"/>
                              <w:marBottom w:val="0"/>
                              <w:divBdr>
                                <w:top w:val="none" w:sz="0" w:space="0" w:color="auto"/>
                                <w:left w:val="none" w:sz="0" w:space="0" w:color="auto"/>
                                <w:bottom w:val="none" w:sz="0" w:space="0" w:color="auto"/>
                                <w:right w:val="none" w:sz="0" w:space="0" w:color="auto"/>
                              </w:divBdr>
                              <w:divsChild>
                                <w:div w:id="1700818813">
                                  <w:marLeft w:val="0"/>
                                  <w:marRight w:val="0"/>
                                  <w:marTop w:val="0"/>
                                  <w:marBottom w:val="0"/>
                                  <w:divBdr>
                                    <w:top w:val="none" w:sz="0" w:space="0" w:color="auto"/>
                                    <w:left w:val="none" w:sz="0" w:space="0" w:color="auto"/>
                                    <w:bottom w:val="none" w:sz="0" w:space="0" w:color="auto"/>
                                    <w:right w:val="none" w:sz="0" w:space="0" w:color="auto"/>
                                  </w:divBdr>
                                  <w:divsChild>
                                    <w:div w:id="440418184">
                                      <w:marLeft w:val="0"/>
                                      <w:marRight w:val="0"/>
                                      <w:marTop w:val="0"/>
                                      <w:marBottom w:val="0"/>
                                      <w:divBdr>
                                        <w:top w:val="none" w:sz="0" w:space="0" w:color="auto"/>
                                        <w:left w:val="none" w:sz="0" w:space="0" w:color="auto"/>
                                        <w:bottom w:val="none" w:sz="0" w:space="0" w:color="auto"/>
                                        <w:right w:val="none" w:sz="0" w:space="0" w:color="auto"/>
                                      </w:divBdr>
                                      <w:divsChild>
                                        <w:div w:id="253323936">
                                          <w:marLeft w:val="0"/>
                                          <w:marRight w:val="0"/>
                                          <w:marTop w:val="0"/>
                                          <w:marBottom w:val="0"/>
                                          <w:divBdr>
                                            <w:top w:val="none" w:sz="0" w:space="0" w:color="auto"/>
                                            <w:left w:val="none" w:sz="0" w:space="0" w:color="auto"/>
                                            <w:bottom w:val="none" w:sz="0" w:space="0" w:color="auto"/>
                                            <w:right w:val="none" w:sz="0" w:space="0" w:color="auto"/>
                                          </w:divBdr>
                                          <w:divsChild>
                                            <w:div w:id="77290319">
                                              <w:marLeft w:val="0"/>
                                              <w:marRight w:val="0"/>
                                              <w:marTop w:val="0"/>
                                              <w:marBottom w:val="0"/>
                                              <w:divBdr>
                                                <w:top w:val="none" w:sz="0" w:space="0" w:color="auto"/>
                                                <w:left w:val="none" w:sz="0" w:space="0" w:color="auto"/>
                                                <w:bottom w:val="none" w:sz="0" w:space="0" w:color="auto"/>
                                                <w:right w:val="none" w:sz="0" w:space="0" w:color="auto"/>
                                              </w:divBdr>
                                              <w:divsChild>
                                                <w:div w:id="258368102">
                                                  <w:marLeft w:val="0"/>
                                                  <w:marRight w:val="0"/>
                                                  <w:marTop w:val="0"/>
                                                  <w:marBottom w:val="0"/>
                                                  <w:divBdr>
                                                    <w:top w:val="none" w:sz="0" w:space="0" w:color="auto"/>
                                                    <w:left w:val="none" w:sz="0" w:space="0" w:color="auto"/>
                                                    <w:bottom w:val="none" w:sz="0" w:space="0" w:color="auto"/>
                                                    <w:right w:val="none" w:sz="0" w:space="0" w:color="auto"/>
                                                  </w:divBdr>
                                                  <w:divsChild>
                                                    <w:div w:id="233274944">
                                                      <w:marLeft w:val="0"/>
                                                      <w:marRight w:val="0"/>
                                                      <w:marTop w:val="0"/>
                                                      <w:marBottom w:val="0"/>
                                                      <w:divBdr>
                                                        <w:top w:val="none" w:sz="0" w:space="0" w:color="auto"/>
                                                        <w:left w:val="none" w:sz="0" w:space="0" w:color="auto"/>
                                                        <w:bottom w:val="none" w:sz="0" w:space="0" w:color="auto"/>
                                                        <w:right w:val="none" w:sz="0" w:space="0" w:color="auto"/>
                                                      </w:divBdr>
                                                      <w:divsChild>
                                                        <w:div w:id="623464898">
                                                          <w:marLeft w:val="0"/>
                                                          <w:marRight w:val="0"/>
                                                          <w:marTop w:val="0"/>
                                                          <w:marBottom w:val="0"/>
                                                          <w:divBdr>
                                                            <w:top w:val="none" w:sz="0" w:space="0" w:color="auto"/>
                                                            <w:left w:val="none" w:sz="0" w:space="0" w:color="auto"/>
                                                            <w:bottom w:val="none" w:sz="0" w:space="0" w:color="auto"/>
                                                            <w:right w:val="none" w:sz="0" w:space="0" w:color="auto"/>
                                                          </w:divBdr>
                                                          <w:divsChild>
                                                            <w:div w:id="1357846397">
                                                              <w:marLeft w:val="0"/>
                                                              <w:marRight w:val="0"/>
                                                              <w:marTop w:val="0"/>
                                                              <w:marBottom w:val="0"/>
                                                              <w:divBdr>
                                                                <w:top w:val="none" w:sz="0" w:space="0" w:color="auto"/>
                                                                <w:left w:val="none" w:sz="0" w:space="0" w:color="auto"/>
                                                                <w:bottom w:val="none" w:sz="0" w:space="0" w:color="auto"/>
                                                                <w:right w:val="none" w:sz="0" w:space="0" w:color="auto"/>
                                                              </w:divBdr>
                                                              <w:divsChild>
                                                                <w:div w:id="1128746185">
                                                                  <w:marLeft w:val="0"/>
                                                                  <w:marRight w:val="0"/>
                                                                  <w:marTop w:val="0"/>
                                                                  <w:marBottom w:val="0"/>
                                                                  <w:divBdr>
                                                                    <w:top w:val="none" w:sz="0" w:space="0" w:color="auto"/>
                                                                    <w:left w:val="none" w:sz="0" w:space="0" w:color="auto"/>
                                                                    <w:bottom w:val="none" w:sz="0" w:space="0" w:color="auto"/>
                                                                    <w:right w:val="none" w:sz="0" w:space="0" w:color="auto"/>
                                                                  </w:divBdr>
                                                                  <w:divsChild>
                                                                    <w:div w:id="1824815378">
                                                                      <w:marLeft w:val="0"/>
                                                                      <w:marRight w:val="0"/>
                                                                      <w:marTop w:val="0"/>
                                                                      <w:marBottom w:val="0"/>
                                                                      <w:divBdr>
                                                                        <w:top w:val="none" w:sz="0" w:space="0" w:color="auto"/>
                                                                        <w:left w:val="none" w:sz="0" w:space="0" w:color="auto"/>
                                                                        <w:bottom w:val="none" w:sz="0" w:space="0" w:color="auto"/>
                                                                        <w:right w:val="none" w:sz="0" w:space="0" w:color="auto"/>
                                                                      </w:divBdr>
                                                                      <w:divsChild>
                                                                        <w:div w:id="512692351">
                                                                          <w:marLeft w:val="0"/>
                                                                          <w:marRight w:val="0"/>
                                                                          <w:marTop w:val="0"/>
                                                                          <w:marBottom w:val="0"/>
                                                                          <w:divBdr>
                                                                            <w:top w:val="none" w:sz="0" w:space="0" w:color="auto"/>
                                                                            <w:left w:val="none" w:sz="0" w:space="0" w:color="auto"/>
                                                                            <w:bottom w:val="none" w:sz="0" w:space="0" w:color="auto"/>
                                                                            <w:right w:val="none" w:sz="0" w:space="0" w:color="auto"/>
                                                                          </w:divBdr>
                                                                          <w:divsChild>
                                                                            <w:div w:id="1088307465">
                                                                              <w:marLeft w:val="0"/>
                                                                              <w:marRight w:val="0"/>
                                                                              <w:marTop w:val="0"/>
                                                                              <w:marBottom w:val="0"/>
                                                                              <w:divBdr>
                                                                                <w:top w:val="none" w:sz="0" w:space="0" w:color="auto"/>
                                                                                <w:left w:val="none" w:sz="0" w:space="0" w:color="auto"/>
                                                                                <w:bottom w:val="none" w:sz="0" w:space="0" w:color="auto"/>
                                                                                <w:right w:val="none" w:sz="0" w:space="0" w:color="auto"/>
                                                                              </w:divBdr>
                                                                              <w:divsChild>
                                                                                <w:div w:id="986739885">
                                                                                  <w:marLeft w:val="0"/>
                                                                                  <w:marRight w:val="0"/>
                                                                                  <w:marTop w:val="0"/>
                                                                                  <w:marBottom w:val="0"/>
                                                                                  <w:divBdr>
                                                                                    <w:top w:val="none" w:sz="0" w:space="0" w:color="auto"/>
                                                                                    <w:left w:val="none" w:sz="0" w:space="0" w:color="auto"/>
                                                                                    <w:bottom w:val="none" w:sz="0" w:space="0" w:color="auto"/>
                                                                                    <w:right w:val="none" w:sz="0" w:space="0" w:color="auto"/>
                                                                                  </w:divBdr>
                                                                                  <w:divsChild>
                                                                                    <w:div w:id="12735178">
                                                                                      <w:marLeft w:val="0"/>
                                                                                      <w:marRight w:val="0"/>
                                                                                      <w:marTop w:val="0"/>
                                                                                      <w:marBottom w:val="120"/>
                                                                                      <w:divBdr>
                                                                                        <w:top w:val="none" w:sz="0" w:space="0" w:color="auto"/>
                                                                                        <w:left w:val="none" w:sz="0" w:space="0" w:color="auto"/>
                                                                                        <w:bottom w:val="none" w:sz="0" w:space="0" w:color="auto"/>
                                                                                        <w:right w:val="none" w:sz="0" w:space="0" w:color="auto"/>
                                                                                      </w:divBdr>
                                                                                      <w:divsChild>
                                                                                        <w:div w:id="609628667">
                                                                                          <w:marLeft w:val="0"/>
                                                                                          <w:marRight w:val="0"/>
                                                                                          <w:marTop w:val="0"/>
                                                                                          <w:marBottom w:val="0"/>
                                                                                          <w:divBdr>
                                                                                            <w:top w:val="none" w:sz="0" w:space="0" w:color="auto"/>
                                                                                            <w:left w:val="none" w:sz="0" w:space="0" w:color="auto"/>
                                                                                            <w:bottom w:val="none" w:sz="0" w:space="0" w:color="auto"/>
                                                                                            <w:right w:val="none" w:sz="0" w:space="0" w:color="auto"/>
                                                                                          </w:divBdr>
                                                                                          <w:divsChild>
                                                                                            <w:div w:id="1971126469">
                                                                                              <w:marLeft w:val="0"/>
                                                                                              <w:marRight w:val="0"/>
                                                                                              <w:marTop w:val="0"/>
                                                                                              <w:marBottom w:val="0"/>
                                                                                              <w:divBdr>
                                                                                                <w:top w:val="none" w:sz="0" w:space="0" w:color="auto"/>
                                                                                                <w:left w:val="none" w:sz="0" w:space="0" w:color="auto"/>
                                                                                                <w:bottom w:val="none" w:sz="0" w:space="0" w:color="auto"/>
                                                                                                <w:right w:val="none" w:sz="0" w:space="0" w:color="auto"/>
                                                                                              </w:divBdr>
                                                                                            </w:div>
                                                                                            <w:div w:id="330790136">
                                                                                              <w:marLeft w:val="0"/>
                                                                                              <w:marRight w:val="0"/>
                                                                                              <w:marTop w:val="0"/>
                                                                                              <w:marBottom w:val="0"/>
                                                                                              <w:divBdr>
                                                                                                <w:top w:val="none" w:sz="0" w:space="0" w:color="auto"/>
                                                                                                <w:left w:val="none" w:sz="0" w:space="0" w:color="auto"/>
                                                                                                <w:bottom w:val="none" w:sz="0" w:space="0" w:color="auto"/>
                                                                                                <w:right w:val="none" w:sz="0" w:space="0" w:color="auto"/>
                                                                                              </w:divBdr>
                                                                                            </w:div>
                                                                                            <w:div w:id="122164750">
                                                                                              <w:marLeft w:val="0"/>
                                                                                              <w:marRight w:val="0"/>
                                                                                              <w:marTop w:val="0"/>
                                                                                              <w:marBottom w:val="0"/>
                                                                                              <w:divBdr>
                                                                                                <w:top w:val="none" w:sz="0" w:space="0" w:color="auto"/>
                                                                                                <w:left w:val="none" w:sz="0" w:space="0" w:color="auto"/>
                                                                                                <w:bottom w:val="none" w:sz="0" w:space="0" w:color="auto"/>
                                                                                                <w:right w:val="none" w:sz="0" w:space="0" w:color="auto"/>
                                                                                              </w:divBdr>
                                                                                            </w:div>
                                                                                            <w:div w:id="467359317">
                                                                                              <w:marLeft w:val="0"/>
                                                                                              <w:marRight w:val="0"/>
                                                                                              <w:marTop w:val="0"/>
                                                                                              <w:marBottom w:val="0"/>
                                                                                              <w:divBdr>
                                                                                                <w:top w:val="none" w:sz="0" w:space="0" w:color="auto"/>
                                                                                                <w:left w:val="none" w:sz="0" w:space="0" w:color="auto"/>
                                                                                                <w:bottom w:val="none" w:sz="0" w:space="0" w:color="auto"/>
                                                                                                <w:right w:val="none" w:sz="0" w:space="0" w:color="auto"/>
                                                                                              </w:divBdr>
                                                                                            </w:div>
                                                                                            <w:div w:id="601450559">
                                                                                              <w:marLeft w:val="0"/>
                                                                                              <w:marRight w:val="0"/>
                                                                                              <w:marTop w:val="0"/>
                                                                                              <w:marBottom w:val="0"/>
                                                                                              <w:divBdr>
                                                                                                <w:top w:val="none" w:sz="0" w:space="0" w:color="auto"/>
                                                                                                <w:left w:val="none" w:sz="0" w:space="0" w:color="auto"/>
                                                                                                <w:bottom w:val="none" w:sz="0" w:space="0" w:color="auto"/>
                                                                                                <w:right w:val="none" w:sz="0" w:space="0" w:color="auto"/>
                                                                                              </w:divBdr>
                                                                                            </w:div>
                                                                                            <w:div w:id="1881430068">
                                                                                              <w:marLeft w:val="0"/>
                                                                                              <w:marRight w:val="0"/>
                                                                                              <w:marTop w:val="0"/>
                                                                                              <w:marBottom w:val="0"/>
                                                                                              <w:divBdr>
                                                                                                <w:top w:val="none" w:sz="0" w:space="0" w:color="auto"/>
                                                                                                <w:left w:val="none" w:sz="0" w:space="0" w:color="auto"/>
                                                                                                <w:bottom w:val="none" w:sz="0" w:space="0" w:color="auto"/>
                                                                                                <w:right w:val="none" w:sz="0" w:space="0" w:color="auto"/>
                                                                                              </w:divBdr>
                                                                                            </w:div>
                                                                                            <w:div w:id="1896965329">
                                                                                              <w:marLeft w:val="0"/>
                                                                                              <w:marRight w:val="0"/>
                                                                                              <w:marTop w:val="0"/>
                                                                                              <w:marBottom w:val="0"/>
                                                                                              <w:divBdr>
                                                                                                <w:top w:val="none" w:sz="0" w:space="0" w:color="auto"/>
                                                                                                <w:left w:val="none" w:sz="0" w:space="0" w:color="auto"/>
                                                                                                <w:bottom w:val="none" w:sz="0" w:space="0" w:color="auto"/>
                                                                                                <w:right w:val="none" w:sz="0" w:space="0" w:color="auto"/>
                                                                                              </w:divBdr>
                                                                                            </w:div>
                                                                                            <w:div w:id="1060322303">
                                                                                              <w:marLeft w:val="0"/>
                                                                                              <w:marRight w:val="0"/>
                                                                                              <w:marTop w:val="0"/>
                                                                                              <w:marBottom w:val="0"/>
                                                                                              <w:divBdr>
                                                                                                <w:top w:val="none" w:sz="0" w:space="0" w:color="auto"/>
                                                                                                <w:left w:val="none" w:sz="0" w:space="0" w:color="auto"/>
                                                                                                <w:bottom w:val="none" w:sz="0" w:space="0" w:color="auto"/>
                                                                                                <w:right w:val="none" w:sz="0" w:space="0" w:color="auto"/>
                                                                                              </w:divBdr>
                                                                                            </w:div>
                                                                                            <w:div w:id="1276447156">
                                                                                              <w:marLeft w:val="0"/>
                                                                                              <w:marRight w:val="0"/>
                                                                                              <w:marTop w:val="0"/>
                                                                                              <w:marBottom w:val="0"/>
                                                                                              <w:divBdr>
                                                                                                <w:top w:val="none" w:sz="0" w:space="0" w:color="auto"/>
                                                                                                <w:left w:val="none" w:sz="0" w:space="0" w:color="auto"/>
                                                                                                <w:bottom w:val="none" w:sz="0" w:space="0" w:color="auto"/>
                                                                                                <w:right w:val="none" w:sz="0" w:space="0" w:color="auto"/>
                                                                                              </w:divBdr>
                                                                                            </w:div>
                                                                                            <w:div w:id="927082548">
                                                                                              <w:marLeft w:val="0"/>
                                                                                              <w:marRight w:val="0"/>
                                                                                              <w:marTop w:val="0"/>
                                                                                              <w:marBottom w:val="0"/>
                                                                                              <w:divBdr>
                                                                                                <w:top w:val="none" w:sz="0" w:space="0" w:color="auto"/>
                                                                                                <w:left w:val="none" w:sz="0" w:space="0" w:color="auto"/>
                                                                                                <w:bottom w:val="none" w:sz="0" w:space="0" w:color="auto"/>
                                                                                                <w:right w:val="none" w:sz="0" w:space="0" w:color="auto"/>
                                                                                              </w:divBdr>
                                                                                            </w:div>
                                                                                            <w:div w:id="1664510982">
                                                                                              <w:marLeft w:val="0"/>
                                                                                              <w:marRight w:val="0"/>
                                                                                              <w:marTop w:val="0"/>
                                                                                              <w:marBottom w:val="0"/>
                                                                                              <w:divBdr>
                                                                                                <w:top w:val="none" w:sz="0" w:space="0" w:color="auto"/>
                                                                                                <w:left w:val="none" w:sz="0" w:space="0" w:color="auto"/>
                                                                                                <w:bottom w:val="none" w:sz="0" w:space="0" w:color="auto"/>
                                                                                                <w:right w:val="none" w:sz="0" w:space="0" w:color="auto"/>
                                                                                              </w:divBdr>
                                                                                            </w:div>
                                                                                            <w:div w:id="1469086981">
                                                                                              <w:marLeft w:val="0"/>
                                                                                              <w:marRight w:val="0"/>
                                                                                              <w:marTop w:val="0"/>
                                                                                              <w:marBottom w:val="0"/>
                                                                                              <w:divBdr>
                                                                                                <w:top w:val="none" w:sz="0" w:space="0" w:color="auto"/>
                                                                                                <w:left w:val="none" w:sz="0" w:space="0" w:color="auto"/>
                                                                                                <w:bottom w:val="none" w:sz="0" w:space="0" w:color="auto"/>
                                                                                                <w:right w:val="none" w:sz="0" w:space="0" w:color="auto"/>
                                                                                              </w:divBdr>
                                                                                            </w:div>
                                                                                            <w:div w:id="1717508472">
                                                                                              <w:marLeft w:val="0"/>
                                                                                              <w:marRight w:val="0"/>
                                                                                              <w:marTop w:val="0"/>
                                                                                              <w:marBottom w:val="0"/>
                                                                                              <w:divBdr>
                                                                                                <w:top w:val="none" w:sz="0" w:space="0" w:color="auto"/>
                                                                                                <w:left w:val="none" w:sz="0" w:space="0" w:color="auto"/>
                                                                                                <w:bottom w:val="none" w:sz="0" w:space="0" w:color="auto"/>
                                                                                                <w:right w:val="none" w:sz="0" w:space="0" w:color="auto"/>
                                                                                              </w:divBdr>
                                                                                            </w:div>
                                                                                            <w:div w:id="852259972">
                                                                                              <w:marLeft w:val="0"/>
                                                                                              <w:marRight w:val="0"/>
                                                                                              <w:marTop w:val="0"/>
                                                                                              <w:marBottom w:val="0"/>
                                                                                              <w:divBdr>
                                                                                                <w:top w:val="none" w:sz="0" w:space="0" w:color="auto"/>
                                                                                                <w:left w:val="none" w:sz="0" w:space="0" w:color="auto"/>
                                                                                                <w:bottom w:val="none" w:sz="0" w:space="0" w:color="auto"/>
                                                                                                <w:right w:val="none" w:sz="0" w:space="0" w:color="auto"/>
                                                                                              </w:divBdr>
                                                                                            </w:div>
                                                                                            <w:div w:id="194510853">
                                                                                              <w:marLeft w:val="0"/>
                                                                                              <w:marRight w:val="0"/>
                                                                                              <w:marTop w:val="0"/>
                                                                                              <w:marBottom w:val="0"/>
                                                                                              <w:divBdr>
                                                                                                <w:top w:val="none" w:sz="0" w:space="0" w:color="auto"/>
                                                                                                <w:left w:val="none" w:sz="0" w:space="0" w:color="auto"/>
                                                                                                <w:bottom w:val="none" w:sz="0" w:space="0" w:color="auto"/>
                                                                                                <w:right w:val="none" w:sz="0" w:space="0" w:color="auto"/>
                                                                                              </w:divBdr>
                                                                                            </w:div>
                                                                                            <w:div w:id="919487981">
                                                                                              <w:marLeft w:val="0"/>
                                                                                              <w:marRight w:val="0"/>
                                                                                              <w:marTop w:val="0"/>
                                                                                              <w:marBottom w:val="0"/>
                                                                                              <w:divBdr>
                                                                                                <w:top w:val="none" w:sz="0" w:space="0" w:color="auto"/>
                                                                                                <w:left w:val="none" w:sz="0" w:space="0" w:color="auto"/>
                                                                                                <w:bottom w:val="none" w:sz="0" w:space="0" w:color="auto"/>
                                                                                                <w:right w:val="none" w:sz="0" w:space="0" w:color="auto"/>
                                                                                              </w:divBdr>
                                                                                            </w:div>
                                                                                            <w:div w:id="521627536">
                                                                                              <w:marLeft w:val="0"/>
                                                                                              <w:marRight w:val="0"/>
                                                                                              <w:marTop w:val="0"/>
                                                                                              <w:marBottom w:val="0"/>
                                                                                              <w:divBdr>
                                                                                                <w:top w:val="none" w:sz="0" w:space="0" w:color="auto"/>
                                                                                                <w:left w:val="none" w:sz="0" w:space="0" w:color="auto"/>
                                                                                                <w:bottom w:val="none" w:sz="0" w:space="0" w:color="auto"/>
                                                                                                <w:right w:val="none" w:sz="0" w:space="0" w:color="auto"/>
                                                                                              </w:divBdr>
                                                                                            </w:div>
                                                                                            <w:div w:id="5984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30512">
      <w:bodyDiv w:val="1"/>
      <w:marLeft w:val="0"/>
      <w:marRight w:val="0"/>
      <w:marTop w:val="0"/>
      <w:marBottom w:val="0"/>
      <w:divBdr>
        <w:top w:val="none" w:sz="0" w:space="0" w:color="auto"/>
        <w:left w:val="none" w:sz="0" w:space="0" w:color="auto"/>
        <w:bottom w:val="none" w:sz="0" w:space="0" w:color="auto"/>
        <w:right w:val="none" w:sz="0" w:space="0" w:color="auto"/>
      </w:divBdr>
      <w:divsChild>
        <w:div w:id="1852987388">
          <w:marLeft w:val="0"/>
          <w:marRight w:val="0"/>
          <w:marTop w:val="0"/>
          <w:marBottom w:val="0"/>
          <w:divBdr>
            <w:top w:val="none" w:sz="0" w:space="0" w:color="auto"/>
            <w:left w:val="none" w:sz="0" w:space="0" w:color="auto"/>
            <w:bottom w:val="none" w:sz="0" w:space="0" w:color="auto"/>
            <w:right w:val="none" w:sz="0" w:space="0" w:color="auto"/>
          </w:divBdr>
          <w:divsChild>
            <w:div w:id="133254075">
              <w:marLeft w:val="0"/>
              <w:marRight w:val="0"/>
              <w:marTop w:val="0"/>
              <w:marBottom w:val="0"/>
              <w:divBdr>
                <w:top w:val="none" w:sz="0" w:space="0" w:color="auto"/>
                <w:left w:val="none" w:sz="0" w:space="0" w:color="auto"/>
                <w:bottom w:val="none" w:sz="0" w:space="0" w:color="auto"/>
                <w:right w:val="none" w:sz="0" w:space="0" w:color="auto"/>
              </w:divBdr>
              <w:divsChild>
                <w:div w:id="1114400141">
                  <w:marLeft w:val="0"/>
                  <w:marRight w:val="0"/>
                  <w:marTop w:val="0"/>
                  <w:marBottom w:val="0"/>
                  <w:divBdr>
                    <w:top w:val="none" w:sz="0" w:space="0" w:color="auto"/>
                    <w:left w:val="none" w:sz="0" w:space="0" w:color="auto"/>
                    <w:bottom w:val="none" w:sz="0" w:space="0" w:color="auto"/>
                    <w:right w:val="none" w:sz="0" w:space="0" w:color="auto"/>
                  </w:divBdr>
                  <w:divsChild>
                    <w:div w:id="1551262458">
                      <w:marLeft w:val="0"/>
                      <w:marRight w:val="0"/>
                      <w:marTop w:val="0"/>
                      <w:marBottom w:val="0"/>
                      <w:divBdr>
                        <w:top w:val="none" w:sz="0" w:space="0" w:color="auto"/>
                        <w:left w:val="none" w:sz="0" w:space="0" w:color="auto"/>
                        <w:bottom w:val="none" w:sz="0" w:space="0" w:color="auto"/>
                        <w:right w:val="none" w:sz="0" w:space="0" w:color="auto"/>
                      </w:divBdr>
                      <w:divsChild>
                        <w:div w:id="1968004445">
                          <w:marLeft w:val="0"/>
                          <w:marRight w:val="0"/>
                          <w:marTop w:val="0"/>
                          <w:marBottom w:val="0"/>
                          <w:divBdr>
                            <w:top w:val="none" w:sz="0" w:space="0" w:color="auto"/>
                            <w:left w:val="none" w:sz="0" w:space="0" w:color="auto"/>
                            <w:bottom w:val="none" w:sz="0" w:space="0" w:color="auto"/>
                            <w:right w:val="none" w:sz="0" w:space="0" w:color="auto"/>
                          </w:divBdr>
                          <w:divsChild>
                            <w:div w:id="1956322906">
                              <w:marLeft w:val="0"/>
                              <w:marRight w:val="0"/>
                              <w:marTop w:val="0"/>
                              <w:marBottom w:val="0"/>
                              <w:divBdr>
                                <w:top w:val="none" w:sz="0" w:space="0" w:color="auto"/>
                                <w:left w:val="none" w:sz="0" w:space="0" w:color="auto"/>
                                <w:bottom w:val="none" w:sz="0" w:space="0" w:color="auto"/>
                                <w:right w:val="none" w:sz="0" w:space="0" w:color="auto"/>
                              </w:divBdr>
                              <w:divsChild>
                                <w:div w:id="2041319605">
                                  <w:marLeft w:val="0"/>
                                  <w:marRight w:val="0"/>
                                  <w:marTop w:val="0"/>
                                  <w:marBottom w:val="0"/>
                                  <w:divBdr>
                                    <w:top w:val="none" w:sz="0" w:space="0" w:color="auto"/>
                                    <w:left w:val="none" w:sz="0" w:space="0" w:color="auto"/>
                                    <w:bottom w:val="none" w:sz="0" w:space="0" w:color="auto"/>
                                    <w:right w:val="none" w:sz="0" w:space="0" w:color="auto"/>
                                  </w:divBdr>
                                  <w:divsChild>
                                    <w:div w:id="2145001380">
                                      <w:marLeft w:val="0"/>
                                      <w:marRight w:val="0"/>
                                      <w:marTop w:val="0"/>
                                      <w:marBottom w:val="0"/>
                                      <w:divBdr>
                                        <w:top w:val="none" w:sz="0" w:space="0" w:color="auto"/>
                                        <w:left w:val="none" w:sz="0" w:space="0" w:color="auto"/>
                                        <w:bottom w:val="none" w:sz="0" w:space="0" w:color="auto"/>
                                        <w:right w:val="none" w:sz="0" w:space="0" w:color="auto"/>
                                      </w:divBdr>
                                      <w:divsChild>
                                        <w:div w:id="755057969">
                                          <w:marLeft w:val="0"/>
                                          <w:marRight w:val="0"/>
                                          <w:marTop w:val="0"/>
                                          <w:marBottom w:val="0"/>
                                          <w:divBdr>
                                            <w:top w:val="none" w:sz="0" w:space="0" w:color="auto"/>
                                            <w:left w:val="none" w:sz="0" w:space="0" w:color="auto"/>
                                            <w:bottom w:val="none" w:sz="0" w:space="0" w:color="auto"/>
                                            <w:right w:val="none" w:sz="0" w:space="0" w:color="auto"/>
                                          </w:divBdr>
                                          <w:divsChild>
                                            <w:div w:id="1562250936">
                                              <w:marLeft w:val="0"/>
                                              <w:marRight w:val="0"/>
                                              <w:marTop w:val="0"/>
                                              <w:marBottom w:val="0"/>
                                              <w:divBdr>
                                                <w:top w:val="none" w:sz="0" w:space="0" w:color="auto"/>
                                                <w:left w:val="none" w:sz="0" w:space="0" w:color="auto"/>
                                                <w:bottom w:val="none" w:sz="0" w:space="0" w:color="auto"/>
                                                <w:right w:val="none" w:sz="0" w:space="0" w:color="auto"/>
                                              </w:divBdr>
                                              <w:divsChild>
                                                <w:div w:id="447361654">
                                                  <w:marLeft w:val="0"/>
                                                  <w:marRight w:val="0"/>
                                                  <w:marTop w:val="0"/>
                                                  <w:marBottom w:val="0"/>
                                                  <w:divBdr>
                                                    <w:top w:val="none" w:sz="0" w:space="0" w:color="auto"/>
                                                    <w:left w:val="none" w:sz="0" w:space="0" w:color="auto"/>
                                                    <w:bottom w:val="none" w:sz="0" w:space="0" w:color="auto"/>
                                                    <w:right w:val="none" w:sz="0" w:space="0" w:color="auto"/>
                                                  </w:divBdr>
                                                  <w:divsChild>
                                                    <w:div w:id="567152702">
                                                      <w:marLeft w:val="0"/>
                                                      <w:marRight w:val="0"/>
                                                      <w:marTop w:val="0"/>
                                                      <w:marBottom w:val="0"/>
                                                      <w:divBdr>
                                                        <w:top w:val="none" w:sz="0" w:space="0" w:color="auto"/>
                                                        <w:left w:val="none" w:sz="0" w:space="0" w:color="auto"/>
                                                        <w:bottom w:val="none" w:sz="0" w:space="0" w:color="auto"/>
                                                        <w:right w:val="none" w:sz="0" w:space="0" w:color="auto"/>
                                                      </w:divBdr>
                                                      <w:divsChild>
                                                        <w:div w:id="1171599424">
                                                          <w:marLeft w:val="0"/>
                                                          <w:marRight w:val="0"/>
                                                          <w:marTop w:val="0"/>
                                                          <w:marBottom w:val="0"/>
                                                          <w:divBdr>
                                                            <w:top w:val="none" w:sz="0" w:space="0" w:color="auto"/>
                                                            <w:left w:val="none" w:sz="0" w:space="0" w:color="auto"/>
                                                            <w:bottom w:val="none" w:sz="0" w:space="0" w:color="auto"/>
                                                            <w:right w:val="none" w:sz="0" w:space="0" w:color="auto"/>
                                                          </w:divBdr>
                                                          <w:divsChild>
                                                            <w:div w:id="1550728064">
                                                              <w:marLeft w:val="0"/>
                                                              <w:marRight w:val="0"/>
                                                              <w:marTop w:val="0"/>
                                                              <w:marBottom w:val="0"/>
                                                              <w:divBdr>
                                                                <w:top w:val="none" w:sz="0" w:space="0" w:color="auto"/>
                                                                <w:left w:val="none" w:sz="0" w:space="0" w:color="auto"/>
                                                                <w:bottom w:val="none" w:sz="0" w:space="0" w:color="auto"/>
                                                                <w:right w:val="none" w:sz="0" w:space="0" w:color="auto"/>
                                                              </w:divBdr>
                                                              <w:divsChild>
                                                                <w:div w:id="1247765887">
                                                                  <w:marLeft w:val="0"/>
                                                                  <w:marRight w:val="0"/>
                                                                  <w:marTop w:val="0"/>
                                                                  <w:marBottom w:val="0"/>
                                                                  <w:divBdr>
                                                                    <w:top w:val="none" w:sz="0" w:space="0" w:color="auto"/>
                                                                    <w:left w:val="none" w:sz="0" w:space="0" w:color="auto"/>
                                                                    <w:bottom w:val="none" w:sz="0" w:space="0" w:color="auto"/>
                                                                    <w:right w:val="none" w:sz="0" w:space="0" w:color="auto"/>
                                                                  </w:divBdr>
                                                                  <w:divsChild>
                                                                    <w:div w:id="729306230">
                                                                      <w:marLeft w:val="0"/>
                                                                      <w:marRight w:val="0"/>
                                                                      <w:marTop w:val="0"/>
                                                                      <w:marBottom w:val="0"/>
                                                                      <w:divBdr>
                                                                        <w:top w:val="none" w:sz="0" w:space="0" w:color="auto"/>
                                                                        <w:left w:val="none" w:sz="0" w:space="0" w:color="auto"/>
                                                                        <w:bottom w:val="none" w:sz="0" w:space="0" w:color="auto"/>
                                                                        <w:right w:val="none" w:sz="0" w:space="0" w:color="auto"/>
                                                                      </w:divBdr>
                                                                      <w:divsChild>
                                                                        <w:div w:id="346173971">
                                                                          <w:marLeft w:val="0"/>
                                                                          <w:marRight w:val="0"/>
                                                                          <w:marTop w:val="0"/>
                                                                          <w:marBottom w:val="0"/>
                                                                          <w:divBdr>
                                                                            <w:top w:val="none" w:sz="0" w:space="0" w:color="auto"/>
                                                                            <w:left w:val="none" w:sz="0" w:space="0" w:color="auto"/>
                                                                            <w:bottom w:val="none" w:sz="0" w:space="0" w:color="auto"/>
                                                                            <w:right w:val="none" w:sz="0" w:space="0" w:color="auto"/>
                                                                          </w:divBdr>
                                                                          <w:divsChild>
                                                                            <w:div w:id="1904179139">
                                                                              <w:marLeft w:val="0"/>
                                                                              <w:marRight w:val="0"/>
                                                                              <w:marTop w:val="0"/>
                                                                              <w:marBottom w:val="0"/>
                                                                              <w:divBdr>
                                                                                <w:top w:val="none" w:sz="0" w:space="0" w:color="auto"/>
                                                                                <w:left w:val="none" w:sz="0" w:space="0" w:color="auto"/>
                                                                                <w:bottom w:val="none" w:sz="0" w:space="0" w:color="auto"/>
                                                                                <w:right w:val="none" w:sz="0" w:space="0" w:color="auto"/>
                                                                              </w:divBdr>
                                                                              <w:divsChild>
                                                                                <w:div w:id="1813710668">
                                                                                  <w:marLeft w:val="0"/>
                                                                                  <w:marRight w:val="0"/>
                                                                                  <w:marTop w:val="0"/>
                                                                                  <w:marBottom w:val="0"/>
                                                                                  <w:divBdr>
                                                                                    <w:top w:val="none" w:sz="0" w:space="0" w:color="auto"/>
                                                                                    <w:left w:val="none" w:sz="0" w:space="0" w:color="auto"/>
                                                                                    <w:bottom w:val="none" w:sz="0" w:space="0" w:color="auto"/>
                                                                                    <w:right w:val="none" w:sz="0" w:space="0" w:color="auto"/>
                                                                                  </w:divBdr>
                                                                                  <w:divsChild>
                                                                                    <w:div w:id="164786724">
                                                                                      <w:marLeft w:val="0"/>
                                                                                      <w:marRight w:val="0"/>
                                                                                      <w:marTop w:val="0"/>
                                                                                      <w:marBottom w:val="120"/>
                                                                                      <w:divBdr>
                                                                                        <w:top w:val="none" w:sz="0" w:space="0" w:color="auto"/>
                                                                                        <w:left w:val="none" w:sz="0" w:space="0" w:color="auto"/>
                                                                                        <w:bottom w:val="none" w:sz="0" w:space="0" w:color="auto"/>
                                                                                        <w:right w:val="none" w:sz="0" w:space="0" w:color="auto"/>
                                                                                      </w:divBdr>
                                                                                      <w:divsChild>
                                                                                        <w:div w:id="1222982684">
                                                                                          <w:marLeft w:val="0"/>
                                                                                          <w:marRight w:val="0"/>
                                                                                          <w:marTop w:val="0"/>
                                                                                          <w:marBottom w:val="0"/>
                                                                                          <w:divBdr>
                                                                                            <w:top w:val="none" w:sz="0" w:space="0" w:color="auto"/>
                                                                                            <w:left w:val="none" w:sz="0" w:space="0" w:color="auto"/>
                                                                                            <w:bottom w:val="none" w:sz="0" w:space="0" w:color="auto"/>
                                                                                            <w:right w:val="none" w:sz="0" w:space="0" w:color="auto"/>
                                                                                          </w:divBdr>
                                                                                          <w:divsChild>
                                                                                            <w:div w:id="1436562091">
                                                                                              <w:marLeft w:val="0"/>
                                                                                              <w:marRight w:val="0"/>
                                                                                              <w:marTop w:val="0"/>
                                                                                              <w:marBottom w:val="0"/>
                                                                                              <w:divBdr>
                                                                                                <w:top w:val="none" w:sz="0" w:space="0" w:color="auto"/>
                                                                                                <w:left w:val="none" w:sz="0" w:space="0" w:color="auto"/>
                                                                                                <w:bottom w:val="none" w:sz="0" w:space="0" w:color="auto"/>
                                                                                                <w:right w:val="none" w:sz="0" w:space="0" w:color="auto"/>
                                                                                              </w:divBdr>
                                                                                            </w:div>
                                                                                            <w:div w:id="1607930654">
                                                                                              <w:marLeft w:val="0"/>
                                                                                              <w:marRight w:val="0"/>
                                                                                              <w:marTop w:val="0"/>
                                                                                              <w:marBottom w:val="0"/>
                                                                                              <w:divBdr>
                                                                                                <w:top w:val="none" w:sz="0" w:space="0" w:color="auto"/>
                                                                                                <w:left w:val="none" w:sz="0" w:space="0" w:color="auto"/>
                                                                                                <w:bottom w:val="none" w:sz="0" w:space="0" w:color="auto"/>
                                                                                                <w:right w:val="none" w:sz="0" w:space="0" w:color="auto"/>
                                                                                              </w:divBdr>
                                                                                            </w:div>
                                                                                            <w:div w:id="2316902">
                                                                                              <w:marLeft w:val="0"/>
                                                                                              <w:marRight w:val="0"/>
                                                                                              <w:marTop w:val="0"/>
                                                                                              <w:marBottom w:val="0"/>
                                                                                              <w:divBdr>
                                                                                                <w:top w:val="none" w:sz="0" w:space="0" w:color="auto"/>
                                                                                                <w:left w:val="none" w:sz="0" w:space="0" w:color="auto"/>
                                                                                                <w:bottom w:val="none" w:sz="0" w:space="0" w:color="auto"/>
                                                                                                <w:right w:val="none" w:sz="0" w:space="0" w:color="auto"/>
                                                                                              </w:divBdr>
                                                                                            </w:div>
                                                                                            <w:div w:id="670958652">
                                                                                              <w:marLeft w:val="0"/>
                                                                                              <w:marRight w:val="0"/>
                                                                                              <w:marTop w:val="0"/>
                                                                                              <w:marBottom w:val="0"/>
                                                                                              <w:divBdr>
                                                                                                <w:top w:val="none" w:sz="0" w:space="0" w:color="auto"/>
                                                                                                <w:left w:val="none" w:sz="0" w:space="0" w:color="auto"/>
                                                                                                <w:bottom w:val="none" w:sz="0" w:space="0" w:color="auto"/>
                                                                                                <w:right w:val="none" w:sz="0" w:space="0" w:color="auto"/>
                                                                                              </w:divBdr>
                                                                                            </w:div>
                                                                                            <w:div w:id="148600801">
                                                                                              <w:marLeft w:val="0"/>
                                                                                              <w:marRight w:val="0"/>
                                                                                              <w:marTop w:val="0"/>
                                                                                              <w:marBottom w:val="0"/>
                                                                                              <w:divBdr>
                                                                                                <w:top w:val="none" w:sz="0" w:space="0" w:color="auto"/>
                                                                                                <w:left w:val="none" w:sz="0" w:space="0" w:color="auto"/>
                                                                                                <w:bottom w:val="none" w:sz="0" w:space="0" w:color="auto"/>
                                                                                                <w:right w:val="none" w:sz="0" w:space="0" w:color="auto"/>
                                                                                              </w:divBdr>
                                                                                            </w:div>
                                                                                            <w:div w:id="468323564">
                                                                                              <w:marLeft w:val="0"/>
                                                                                              <w:marRight w:val="0"/>
                                                                                              <w:marTop w:val="0"/>
                                                                                              <w:marBottom w:val="0"/>
                                                                                              <w:divBdr>
                                                                                                <w:top w:val="none" w:sz="0" w:space="0" w:color="auto"/>
                                                                                                <w:left w:val="none" w:sz="0" w:space="0" w:color="auto"/>
                                                                                                <w:bottom w:val="none" w:sz="0" w:space="0" w:color="auto"/>
                                                                                                <w:right w:val="none" w:sz="0" w:space="0" w:color="auto"/>
                                                                                              </w:divBdr>
                                                                                            </w:div>
                                                                                            <w:div w:id="1252352230">
                                                                                              <w:marLeft w:val="0"/>
                                                                                              <w:marRight w:val="0"/>
                                                                                              <w:marTop w:val="0"/>
                                                                                              <w:marBottom w:val="0"/>
                                                                                              <w:divBdr>
                                                                                                <w:top w:val="none" w:sz="0" w:space="0" w:color="auto"/>
                                                                                                <w:left w:val="none" w:sz="0" w:space="0" w:color="auto"/>
                                                                                                <w:bottom w:val="none" w:sz="0" w:space="0" w:color="auto"/>
                                                                                                <w:right w:val="none" w:sz="0" w:space="0" w:color="auto"/>
                                                                                              </w:divBdr>
                                                                                            </w:div>
                                                                                            <w:div w:id="1946040381">
                                                                                              <w:marLeft w:val="0"/>
                                                                                              <w:marRight w:val="0"/>
                                                                                              <w:marTop w:val="0"/>
                                                                                              <w:marBottom w:val="0"/>
                                                                                              <w:divBdr>
                                                                                                <w:top w:val="none" w:sz="0" w:space="0" w:color="auto"/>
                                                                                                <w:left w:val="none" w:sz="0" w:space="0" w:color="auto"/>
                                                                                                <w:bottom w:val="none" w:sz="0" w:space="0" w:color="auto"/>
                                                                                                <w:right w:val="none" w:sz="0" w:space="0" w:color="auto"/>
                                                                                              </w:divBdr>
                                                                                            </w:div>
                                                                                            <w:div w:id="462775947">
                                                                                              <w:marLeft w:val="0"/>
                                                                                              <w:marRight w:val="0"/>
                                                                                              <w:marTop w:val="0"/>
                                                                                              <w:marBottom w:val="0"/>
                                                                                              <w:divBdr>
                                                                                                <w:top w:val="none" w:sz="0" w:space="0" w:color="auto"/>
                                                                                                <w:left w:val="none" w:sz="0" w:space="0" w:color="auto"/>
                                                                                                <w:bottom w:val="none" w:sz="0" w:space="0" w:color="auto"/>
                                                                                                <w:right w:val="none" w:sz="0" w:space="0" w:color="auto"/>
                                                                                              </w:divBdr>
                                                                                            </w:div>
                                                                                            <w:div w:id="221452336">
                                                                                              <w:marLeft w:val="0"/>
                                                                                              <w:marRight w:val="0"/>
                                                                                              <w:marTop w:val="0"/>
                                                                                              <w:marBottom w:val="0"/>
                                                                                              <w:divBdr>
                                                                                                <w:top w:val="none" w:sz="0" w:space="0" w:color="auto"/>
                                                                                                <w:left w:val="none" w:sz="0" w:space="0" w:color="auto"/>
                                                                                                <w:bottom w:val="none" w:sz="0" w:space="0" w:color="auto"/>
                                                                                                <w:right w:val="none" w:sz="0" w:space="0" w:color="auto"/>
                                                                                              </w:divBdr>
                                                                                            </w:div>
                                                                                            <w:div w:id="2143884419">
                                                                                              <w:marLeft w:val="0"/>
                                                                                              <w:marRight w:val="0"/>
                                                                                              <w:marTop w:val="0"/>
                                                                                              <w:marBottom w:val="0"/>
                                                                                              <w:divBdr>
                                                                                                <w:top w:val="none" w:sz="0" w:space="0" w:color="auto"/>
                                                                                                <w:left w:val="none" w:sz="0" w:space="0" w:color="auto"/>
                                                                                                <w:bottom w:val="none" w:sz="0" w:space="0" w:color="auto"/>
                                                                                                <w:right w:val="none" w:sz="0" w:space="0" w:color="auto"/>
                                                                                              </w:divBdr>
                                                                                            </w:div>
                                                                                            <w:div w:id="1975982961">
                                                                                              <w:marLeft w:val="0"/>
                                                                                              <w:marRight w:val="0"/>
                                                                                              <w:marTop w:val="0"/>
                                                                                              <w:marBottom w:val="0"/>
                                                                                              <w:divBdr>
                                                                                                <w:top w:val="none" w:sz="0" w:space="0" w:color="auto"/>
                                                                                                <w:left w:val="none" w:sz="0" w:space="0" w:color="auto"/>
                                                                                                <w:bottom w:val="none" w:sz="0" w:space="0" w:color="auto"/>
                                                                                                <w:right w:val="none" w:sz="0" w:space="0" w:color="auto"/>
                                                                                              </w:divBdr>
                                                                                            </w:div>
                                                                                            <w:div w:id="1222523800">
                                                                                              <w:marLeft w:val="0"/>
                                                                                              <w:marRight w:val="0"/>
                                                                                              <w:marTop w:val="0"/>
                                                                                              <w:marBottom w:val="0"/>
                                                                                              <w:divBdr>
                                                                                                <w:top w:val="none" w:sz="0" w:space="0" w:color="auto"/>
                                                                                                <w:left w:val="none" w:sz="0" w:space="0" w:color="auto"/>
                                                                                                <w:bottom w:val="none" w:sz="0" w:space="0" w:color="auto"/>
                                                                                                <w:right w:val="none" w:sz="0" w:space="0" w:color="auto"/>
                                                                                              </w:divBdr>
                                                                                            </w:div>
                                                                                            <w:div w:id="1372876350">
                                                                                              <w:marLeft w:val="0"/>
                                                                                              <w:marRight w:val="0"/>
                                                                                              <w:marTop w:val="0"/>
                                                                                              <w:marBottom w:val="0"/>
                                                                                              <w:divBdr>
                                                                                                <w:top w:val="none" w:sz="0" w:space="0" w:color="auto"/>
                                                                                                <w:left w:val="none" w:sz="0" w:space="0" w:color="auto"/>
                                                                                                <w:bottom w:val="none" w:sz="0" w:space="0" w:color="auto"/>
                                                                                                <w:right w:val="none" w:sz="0" w:space="0" w:color="auto"/>
                                                                                              </w:divBdr>
                                                                                            </w:div>
                                                                                            <w:div w:id="1892113626">
                                                                                              <w:marLeft w:val="0"/>
                                                                                              <w:marRight w:val="0"/>
                                                                                              <w:marTop w:val="0"/>
                                                                                              <w:marBottom w:val="0"/>
                                                                                              <w:divBdr>
                                                                                                <w:top w:val="none" w:sz="0" w:space="0" w:color="auto"/>
                                                                                                <w:left w:val="none" w:sz="0" w:space="0" w:color="auto"/>
                                                                                                <w:bottom w:val="none" w:sz="0" w:space="0" w:color="auto"/>
                                                                                                <w:right w:val="none" w:sz="0" w:space="0" w:color="auto"/>
                                                                                              </w:divBdr>
                                                                                            </w:div>
                                                                                            <w:div w:id="877278263">
                                                                                              <w:marLeft w:val="0"/>
                                                                                              <w:marRight w:val="0"/>
                                                                                              <w:marTop w:val="0"/>
                                                                                              <w:marBottom w:val="0"/>
                                                                                              <w:divBdr>
                                                                                                <w:top w:val="none" w:sz="0" w:space="0" w:color="auto"/>
                                                                                                <w:left w:val="none" w:sz="0" w:space="0" w:color="auto"/>
                                                                                                <w:bottom w:val="none" w:sz="0" w:space="0" w:color="auto"/>
                                                                                                <w:right w:val="none" w:sz="0" w:space="0" w:color="auto"/>
                                                                                              </w:divBdr>
                                                                                            </w:div>
                                                                                            <w:div w:id="737483489">
                                                                                              <w:marLeft w:val="0"/>
                                                                                              <w:marRight w:val="0"/>
                                                                                              <w:marTop w:val="0"/>
                                                                                              <w:marBottom w:val="0"/>
                                                                                              <w:divBdr>
                                                                                                <w:top w:val="none" w:sz="0" w:space="0" w:color="auto"/>
                                                                                                <w:left w:val="none" w:sz="0" w:space="0" w:color="auto"/>
                                                                                                <w:bottom w:val="none" w:sz="0" w:space="0" w:color="auto"/>
                                                                                                <w:right w:val="none" w:sz="0" w:space="0" w:color="auto"/>
                                                                                              </w:divBdr>
                                                                                            </w:div>
                                                                                            <w:div w:id="1029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95-million-to-revive-historic-high-stree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gaevents.local.gov.uk/lga/frontend/reg/thome.csp?pageID=277444&amp;eventID=814&amp;CSPCHD=002001000000v7oN8kufhiKE5L_ecE2H2GkiexZ42SJg6rI3s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D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CTS Board</Folder>
    <Document_x0020_Type xmlns="c1f34efe-2279-45b4-8e59-e2390baa73cd" xsi:nil="true"/>
    <TaxCatchAll xmlns="c1f34efe-2279-45b4-8e59-e2390baa73cd"/>
  </documentManagement>
</p:properties>
</file>

<file path=customXml/itemProps1.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2.xml><?xml version="1.0" encoding="utf-8"?>
<ds:datastoreItem xmlns:ds="http://schemas.openxmlformats.org/officeDocument/2006/customXml" ds:itemID="{FD09DD98-07EC-438F-9D00-58462676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106A2-5F23-4880-AF74-5D4B8BB27109}">
  <ds:schemaRefs>
    <ds:schemaRef ds:uri="http://schemas.microsoft.com/office/2006/metadata/properties"/>
    <ds:schemaRef ds:uri="http://purl.org/dc/dcmitype/"/>
    <ds:schemaRef ds:uri="http://www.w3.org/XML/1998/namespace"/>
    <ds:schemaRef ds:uri="c1f34efe-2279-45b4-8e59-e2390baa73cd"/>
    <ds:schemaRef ds:uri="http://schemas.microsoft.com/office/2006/documentManagement/types"/>
    <ds:schemaRef ds:uri="http://schemas.microsoft.com/office/infopath/2007/PartnerControls"/>
    <ds:schemaRef ds:uri="a4001f1c-9a82-435c-9063-b0d0cae81f94"/>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6049C8D7</Template>
  <TotalTime>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3</cp:revision>
  <dcterms:created xsi:type="dcterms:W3CDTF">2019-09-27T13:13:00Z</dcterms:created>
  <dcterms:modified xsi:type="dcterms:W3CDTF">2019-09-27T15:03:00Z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