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7B56" w14:textId="77777777" w:rsidR="000F69FB" w:rsidRPr="00C803F3" w:rsidRDefault="000F69FB"/>
    <w:p w14:paraId="5F308413" w14:textId="74FA7C8B" w:rsidR="0007773E" w:rsidRPr="0007773E" w:rsidRDefault="0007773E" w:rsidP="00B84F31">
      <w:pPr>
        <w:ind w:left="0" w:firstLine="0"/>
        <w:rPr>
          <w:rFonts w:cs="Arial"/>
          <w:b/>
          <w:sz w:val="28"/>
          <w:szCs w:val="28"/>
        </w:rPr>
      </w:pPr>
      <w:bookmarkStart w:id="0" w:name="Title"/>
      <w:bookmarkEnd w:id="0"/>
      <w:r w:rsidRPr="0007773E">
        <w:rPr>
          <w:rFonts w:cs="Arial"/>
          <w:b/>
          <w:sz w:val="28"/>
          <w:szCs w:val="28"/>
        </w:rPr>
        <w:t>Tom Riordan, Track and Trace</w:t>
      </w:r>
    </w:p>
    <w:p w14:paraId="37C759C0" w14:textId="4DDAD52A" w:rsidR="009B6F95" w:rsidRPr="00A627DD" w:rsidRDefault="00657F78" w:rsidP="00B84F31">
      <w:pPr>
        <w:ind w:left="0" w:firstLine="0"/>
      </w:pPr>
      <w:sdt>
        <w:sdtPr>
          <w:rPr>
            <w:rStyle w:val="Style6"/>
          </w:rPr>
          <w:alias w:val="Purpose of report"/>
          <w:tag w:val="Purpose of report"/>
          <w:id w:val="-783727919"/>
          <w:lock w:val="sdtLocked"/>
          <w:placeholder>
            <w:docPart w:val="2A20D39E92B94536BE7875ACEF7AA3D7"/>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EED0D14DD1274F7B86E01EE96F9EAF3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72A0A1E" w14:textId="77C1FD74" w:rsidR="009B6F95" w:rsidRPr="00C803F3" w:rsidRDefault="00FA211E" w:rsidP="00B84F31">
          <w:pPr>
            <w:ind w:left="0" w:firstLine="0"/>
          </w:pPr>
          <w:r>
            <w:rPr>
              <w:rStyle w:val="Title3Char"/>
            </w:rPr>
            <w:t>For information.</w:t>
          </w:r>
        </w:p>
      </w:sdtContent>
    </w:sdt>
    <w:sdt>
      <w:sdtPr>
        <w:rPr>
          <w:rStyle w:val="Style6"/>
        </w:rPr>
        <w:id w:val="911819474"/>
        <w:lock w:val="sdtLocked"/>
        <w:placeholder>
          <w:docPart w:val="ED3FB58A31DE42C896F4D0D466C37EC8"/>
        </w:placeholder>
      </w:sdtPr>
      <w:sdtEndPr>
        <w:rPr>
          <w:rStyle w:val="Style6"/>
        </w:rPr>
      </w:sdtEndPr>
      <w:sdtContent>
        <w:p w14:paraId="72D2C815" w14:textId="77777777" w:rsidR="009B6F95" w:rsidRPr="00A627DD" w:rsidRDefault="009B6F95" w:rsidP="00B84F31">
          <w:pPr>
            <w:ind w:left="0" w:firstLine="0"/>
          </w:pPr>
          <w:r w:rsidRPr="00C803F3">
            <w:rPr>
              <w:rStyle w:val="Style6"/>
            </w:rPr>
            <w:t>Summary</w:t>
          </w:r>
        </w:p>
      </w:sdtContent>
    </w:sdt>
    <w:p w14:paraId="52AC5654" w14:textId="3BE91471" w:rsidR="009B6F95" w:rsidRDefault="0007773E" w:rsidP="002A14C8">
      <w:pPr>
        <w:pStyle w:val="Title3"/>
      </w:pPr>
      <w:r w:rsidRPr="0007773E">
        <w:t>Tom Riordan</w:t>
      </w:r>
      <w:r>
        <w:t>, C</w:t>
      </w:r>
      <w:r w:rsidRPr="0007773E">
        <w:t>hief Executive of Leeds City Council</w:t>
      </w:r>
      <w:r>
        <w:t xml:space="preserve">, will give a presentation on </w:t>
      </w:r>
      <w:r w:rsidRPr="0007773E">
        <w:t xml:space="preserve">the </w:t>
      </w:r>
      <w:r>
        <w:t xml:space="preserve">Government’s </w:t>
      </w:r>
      <w:r w:rsidRPr="0007773E">
        <w:t>coronavirus (COVID-19) test and trace programme</w:t>
      </w:r>
      <w:r>
        <w:t>.</w:t>
      </w:r>
    </w:p>
    <w:p w14:paraId="3878BFF7" w14:textId="77777777" w:rsidR="009B6F95" w:rsidRDefault="00C803F3" w:rsidP="002A14C8">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A19D52F">
                <wp:simplePos x="0" y="0"/>
                <wp:positionH relativeFrom="margin">
                  <wp:align>right</wp:align>
                </wp:positionH>
                <wp:positionV relativeFrom="paragraph">
                  <wp:posOffset>71120</wp:posOffset>
                </wp:positionV>
                <wp:extent cx="5705475" cy="2257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6F7B4" w14:textId="77777777" w:rsidR="000F69FB" w:rsidRDefault="000F69FB"/>
                          <w:p w14:paraId="2CDCC8AD" w14:textId="26B55A86" w:rsidR="00BE03B3" w:rsidRDefault="00BE03B3" w:rsidP="00951525">
                            <w:pPr>
                              <w:ind w:left="0" w:firstLine="0"/>
                              <w:rPr>
                                <w:rFonts w:cs="Arial"/>
                              </w:rPr>
                            </w:pPr>
                            <w:r w:rsidRPr="00BE03B3">
                              <w:rPr>
                                <w:rFonts w:cs="Arial"/>
                                <w:b/>
                              </w:rPr>
                              <w:t>Recommendation</w:t>
                            </w:r>
                            <w:r w:rsidR="0007773E">
                              <w:rPr>
                                <w:rFonts w:cs="Arial"/>
                                <w:b/>
                              </w:rPr>
                              <w:t>s</w:t>
                            </w:r>
                          </w:p>
                          <w:p w14:paraId="7B472019" w14:textId="1C3221A8" w:rsidR="00A71A83" w:rsidRDefault="00A71A83" w:rsidP="00951525">
                            <w:pPr>
                              <w:ind w:left="0" w:firstLine="0"/>
                              <w:rPr>
                                <w:rFonts w:cs="Arial"/>
                              </w:rPr>
                            </w:pPr>
                            <w:r w:rsidRPr="00951525">
                              <w:rPr>
                                <w:rFonts w:cs="Arial"/>
                              </w:rPr>
                              <w:t xml:space="preserve">Members to note </w:t>
                            </w:r>
                            <w:r w:rsidR="0007773E">
                              <w:rPr>
                                <w:rFonts w:cs="Arial"/>
                              </w:rPr>
                              <w:t>presentation</w:t>
                            </w:r>
                            <w:r w:rsidRPr="00951525">
                              <w:rPr>
                                <w:rFonts w:cs="Arial"/>
                              </w:rPr>
                              <w:t xml:space="preserve"> and engage with </w:t>
                            </w:r>
                            <w:r w:rsidR="0007773E">
                              <w:rPr>
                                <w:rFonts w:cs="Arial"/>
                              </w:rPr>
                              <w:t>discussion</w:t>
                            </w:r>
                            <w:r w:rsidRPr="00951525">
                              <w:rPr>
                                <w:rFonts w:cs="Arial"/>
                              </w:rPr>
                              <w:t xml:space="preserve"> for details to take back to their authorities.</w:t>
                            </w:r>
                          </w:p>
                          <w:p w14:paraId="7A4D9E31" w14:textId="77777777" w:rsidR="00BE03B3" w:rsidRDefault="00BE03B3" w:rsidP="00951525">
                            <w:pPr>
                              <w:ind w:left="0" w:firstLine="0"/>
                              <w:rPr>
                                <w:rFonts w:cs="Arial"/>
                              </w:rPr>
                            </w:pPr>
                          </w:p>
                          <w:p w14:paraId="29BD4D08" w14:textId="77777777" w:rsidR="00BE03B3" w:rsidRPr="00BE03B3" w:rsidRDefault="00951525" w:rsidP="00BE03B3">
                            <w:pPr>
                              <w:ind w:left="0" w:firstLine="0"/>
                              <w:rPr>
                                <w:rFonts w:cs="Arial"/>
                                <w:b/>
                              </w:rPr>
                            </w:pPr>
                            <w:r w:rsidRPr="00BE03B3">
                              <w:rPr>
                                <w:rFonts w:cs="Arial"/>
                                <w:b/>
                              </w:rPr>
                              <w:t>Next Steps</w:t>
                            </w:r>
                          </w:p>
                          <w:p w14:paraId="34951BE3" w14:textId="1D0D7E91" w:rsidR="00951525" w:rsidRPr="00951525" w:rsidRDefault="00951525" w:rsidP="00BE03B3">
                            <w:pPr>
                              <w:ind w:left="0" w:firstLine="0"/>
                              <w:rPr>
                                <w:rStyle w:val="ReportTemplate"/>
                                <w:rFonts w:cs="Arial"/>
                              </w:rPr>
                            </w:pPr>
                            <w:r w:rsidRPr="00951525">
                              <w:rPr>
                                <w:rFonts w:cs="Arial"/>
                              </w:rPr>
                              <w:t xml:space="preserve">Members are encouraged to visit </w:t>
                            </w:r>
                            <w:hyperlink r:id="rId10" w:history="1">
                              <w:r w:rsidRPr="00951525">
                                <w:rPr>
                                  <w:rStyle w:val="Hyperlink"/>
                                  <w:rFonts w:cs="Arial"/>
                                  <w:bdr w:val="none" w:sz="0" w:space="0" w:color="auto" w:frame="1"/>
                                </w:rPr>
                                <w:t>www.local.gov.uk/coronavirus-information-councils</w:t>
                              </w:r>
                            </w:hyperlink>
                            <w:r w:rsidRPr="00951525">
                              <w:rPr>
                                <w:rFonts w:cs="Arial"/>
                              </w:rPr>
                              <w:t>.</w:t>
                            </w:r>
                          </w:p>
                          <w:p w14:paraId="1B04D993" w14:textId="5280DC6D" w:rsidR="00A71A83" w:rsidRPr="00A71A83" w:rsidRDefault="00A71A83" w:rsidP="00A71A83">
                            <w:pPr>
                              <w:spacing w:after="0" w:line="240" w:lineRule="auto"/>
                              <w:ind w:left="360" w:hanging="360"/>
                              <w:jc w:val="both"/>
                              <w:rPr>
                                <w:rFonts w:cs="Arial"/>
                              </w:rPr>
                            </w:pPr>
                          </w:p>
                          <w:p w14:paraId="2551BD3A" w14:textId="6444E6EA" w:rsidR="000F69FB" w:rsidRPr="00A627DD" w:rsidRDefault="000F69FB" w:rsidP="00B84F31">
                            <w:pPr>
                              <w:ind w:left="0" w:firstLine="0"/>
                            </w:pPr>
                          </w:p>
                          <w:p w14:paraId="488DC8EC"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7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" fillcolor="white [3201]" strokeweight=".5pt">
                <v:textbox>
                  <w:txbxContent>
                    <w:p w14:paraId="5F86F7B4" w14:textId="77777777" w:rsidR="000F69FB" w:rsidRDefault="000F69FB"/>
                    <w:p w14:paraId="2CDCC8AD" w14:textId="26B55A86" w:rsidR="00BE03B3" w:rsidRDefault="00BE03B3" w:rsidP="00951525">
                      <w:pPr>
                        <w:ind w:left="0" w:firstLine="0"/>
                        <w:rPr>
                          <w:rFonts w:cs="Arial"/>
                        </w:rPr>
                      </w:pPr>
                      <w:r w:rsidRPr="00BE03B3">
                        <w:rPr>
                          <w:rFonts w:cs="Arial"/>
                          <w:b/>
                        </w:rPr>
                        <w:t>Recommendation</w:t>
                      </w:r>
                      <w:r w:rsidR="0007773E">
                        <w:rPr>
                          <w:rFonts w:cs="Arial"/>
                          <w:b/>
                        </w:rPr>
                        <w:t>s</w:t>
                      </w:r>
                    </w:p>
                    <w:p w14:paraId="7B472019" w14:textId="1C3221A8" w:rsidR="00A71A83" w:rsidRDefault="00A71A83" w:rsidP="00951525">
                      <w:pPr>
                        <w:ind w:left="0" w:firstLine="0"/>
                        <w:rPr>
                          <w:rFonts w:cs="Arial"/>
                        </w:rPr>
                      </w:pPr>
                      <w:r w:rsidRPr="00951525">
                        <w:rPr>
                          <w:rFonts w:cs="Arial"/>
                        </w:rPr>
                        <w:t xml:space="preserve">Members to note </w:t>
                      </w:r>
                      <w:r w:rsidR="0007773E">
                        <w:rPr>
                          <w:rFonts w:cs="Arial"/>
                        </w:rPr>
                        <w:t>presentation</w:t>
                      </w:r>
                      <w:r w:rsidRPr="00951525">
                        <w:rPr>
                          <w:rFonts w:cs="Arial"/>
                        </w:rPr>
                        <w:t xml:space="preserve"> and engage with </w:t>
                      </w:r>
                      <w:r w:rsidR="0007773E">
                        <w:rPr>
                          <w:rFonts w:cs="Arial"/>
                        </w:rPr>
                        <w:t>discussion</w:t>
                      </w:r>
                      <w:r w:rsidRPr="00951525">
                        <w:rPr>
                          <w:rFonts w:cs="Arial"/>
                        </w:rPr>
                        <w:t xml:space="preserve"> for details to take back to their authorities.</w:t>
                      </w:r>
                    </w:p>
                    <w:p w14:paraId="7A4D9E31" w14:textId="77777777" w:rsidR="00BE03B3" w:rsidRDefault="00BE03B3" w:rsidP="00951525">
                      <w:pPr>
                        <w:ind w:left="0" w:firstLine="0"/>
                        <w:rPr>
                          <w:rFonts w:cs="Arial"/>
                        </w:rPr>
                      </w:pPr>
                    </w:p>
                    <w:p w14:paraId="29BD4D08" w14:textId="77777777" w:rsidR="00BE03B3" w:rsidRPr="00BE03B3" w:rsidRDefault="00951525" w:rsidP="00BE03B3">
                      <w:pPr>
                        <w:ind w:left="0" w:firstLine="0"/>
                        <w:rPr>
                          <w:rFonts w:cs="Arial"/>
                          <w:b/>
                        </w:rPr>
                      </w:pPr>
                      <w:r w:rsidRPr="00BE03B3">
                        <w:rPr>
                          <w:rFonts w:cs="Arial"/>
                          <w:b/>
                        </w:rPr>
                        <w:t>Next Steps</w:t>
                      </w:r>
                    </w:p>
                    <w:p w14:paraId="34951BE3" w14:textId="1D0D7E91" w:rsidR="00951525" w:rsidRPr="00951525" w:rsidRDefault="00951525" w:rsidP="00BE03B3">
                      <w:pPr>
                        <w:ind w:left="0" w:firstLine="0"/>
                        <w:rPr>
                          <w:rStyle w:val="ReportTemplate"/>
                          <w:rFonts w:cs="Arial"/>
                        </w:rPr>
                      </w:pPr>
                      <w:r w:rsidRPr="00951525">
                        <w:rPr>
                          <w:rFonts w:cs="Arial"/>
                        </w:rPr>
                        <w:t xml:space="preserve">Members are encouraged to visit </w:t>
                      </w:r>
                      <w:hyperlink r:id="rId11" w:history="1">
                        <w:r w:rsidRPr="00951525">
                          <w:rPr>
                            <w:rStyle w:val="Hyperlink"/>
                            <w:rFonts w:cs="Arial"/>
                            <w:bdr w:val="none" w:sz="0" w:space="0" w:color="auto" w:frame="1"/>
                          </w:rPr>
                          <w:t>www.local.gov.uk/coronavirus-information-councils</w:t>
                        </w:r>
                      </w:hyperlink>
                      <w:r w:rsidRPr="00951525">
                        <w:rPr>
                          <w:rFonts w:cs="Arial"/>
                        </w:rPr>
                        <w:t>.</w:t>
                      </w:r>
                    </w:p>
                    <w:p w14:paraId="1B04D993" w14:textId="5280DC6D" w:rsidR="00A71A83" w:rsidRPr="00A71A83" w:rsidRDefault="00A71A83" w:rsidP="00A71A83">
                      <w:pPr>
                        <w:spacing w:after="0" w:line="240" w:lineRule="auto"/>
                        <w:ind w:left="360" w:hanging="360"/>
                        <w:jc w:val="both"/>
                        <w:rPr>
                          <w:rFonts w:cs="Arial"/>
                        </w:rPr>
                      </w:pPr>
                    </w:p>
                    <w:p w14:paraId="2551BD3A" w14:textId="6444E6EA" w:rsidR="000F69FB" w:rsidRPr="00A627DD" w:rsidRDefault="000F69FB" w:rsidP="00B84F31">
                      <w:pPr>
                        <w:ind w:left="0" w:firstLine="0"/>
                      </w:pPr>
                    </w:p>
                    <w:p w14:paraId="488DC8EC" w14:textId="77777777" w:rsidR="000F69FB" w:rsidRDefault="000F69FB"/>
                  </w:txbxContent>
                </v:textbox>
                <w10:wrap anchorx="margin"/>
              </v:shape>
            </w:pict>
          </mc:Fallback>
        </mc:AlternateContent>
      </w:r>
    </w:p>
    <w:p w14:paraId="0261E01A" w14:textId="77777777" w:rsidR="009B6F95" w:rsidRDefault="009B6F95" w:rsidP="002A14C8">
      <w:pPr>
        <w:pStyle w:val="Title3"/>
      </w:pPr>
    </w:p>
    <w:p w14:paraId="7FDEFB2A" w14:textId="77777777" w:rsidR="009B6F95" w:rsidRDefault="009B6F95" w:rsidP="002A14C8">
      <w:pPr>
        <w:pStyle w:val="Title3"/>
      </w:pPr>
    </w:p>
    <w:p w14:paraId="28568388" w14:textId="77777777" w:rsidR="009B6F95" w:rsidRDefault="009B6F95" w:rsidP="002A14C8">
      <w:pPr>
        <w:pStyle w:val="Title3"/>
      </w:pPr>
    </w:p>
    <w:p w14:paraId="1A00B9F9" w14:textId="77777777" w:rsidR="009B6F95" w:rsidRDefault="009B6F95" w:rsidP="002A14C8">
      <w:pPr>
        <w:pStyle w:val="Title3"/>
      </w:pPr>
    </w:p>
    <w:p w14:paraId="4EEA2FA4" w14:textId="37B13AC3" w:rsidR="009B6F95" w:rsidRDefault="009B6F95" w:rsidP="002A14C8">
      <w:pPr>
        <w:pStyle w:val="Title3"/>
      </w:pPr>
    </w:p>
    <w:p w14:paraId="25280D14" w14:textId="1BF27878" w:rsidR="00A71A83" w:rsidRDefault="00A71A83" w:rsidP="002A14C8">
      <w:pPr>
        <w:pStyle w:val="Title3"/>
      </w:pPr>
    </w:p>
    <w:p w14:paraId="40045694" w14:textId="017A5472" w:rsidR="00951525" w:rsidRDefault="00951525" w:rsidP="002A14C8">
      <w:pPr>
        <w:pStyle w:val="Title3"/>
      </w:pPr>
    </w:p>
    <w:p w14:paraId="4D064360" w14:textId="77777777" w:rsidR="00951525" w:rsidRDefault="00951525" w:rsidP="002A14C8">
      <w:pPr>
        <w:pStyle w:val="Title3"/>
      </w:pPr>
    </w:p>
    <w:p w14:paraId="09328E5C" w14:textId="7E27A39B" w:rsidR="009B6F95" w:rsidRPr="00C803F3" w:rsidRDefault="00657F78" w:rsidP="000F69FB">
      <w:sdt>
        <w:sdtPr>
          <w:rPr>
            <w:rStyle w:val="Style2"/>
          </w:rPr>
          <w:id w:val="-1751574325"/>
          <w:lock w:val="contentLocked"/>
          <w:placeholder>
            <w:docPart w:val="E3037E37085A4FC48CE50CF433865837"/>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cs="Arial"/>
          </w:rPr>
          <w:alias w:val="Contact officer"/>
          <w:tag w:val="Contact officer"/>
          <w:id w:val="1986894198"/>
          <w:placeholder>
            <w:docPart w:val="F64481255EF4495DB46E2DF1CCE19A32"/>
          </w:placeholder>
          <w:text w:multiLine="1"/>
        </w:sdtPr>
        <w:sdtEndPr/>
        <w:sdtContent>
          <w:r w:rsidR="00C91C6A" w:rsidRPr="00C91C6A">
            <w:rPr>
              <w:rFonts w:cs="Arial"/>
            </w:rPr>
            <w:t>Paul Ogden</w:t>
          </w:r>
        </w:sdtContent>
      </w:sdt>
    </w:p>
    <w:p w14:paraId="738C027C" w14:textId="286201BF" w:rsidR="009B6F95" w:rsidRDefault="00657F78" w:rsidP="000F69FB">
      <w:sdt>
        <w:sdtPr>
          <w:rPr>
            <w:rStyle w:val="Style2"/>
          </w:rPr>
          <w:id w:val="1940027828"/>
          <w:lock w:val="contentLocked"/>
          <w:placeholder>
            <w:docPart w:val="723DC10C38B8484B8CAC1BB0416D3F9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rPr>
          <w:alias w:val="Position"/>
          <w:tag w:val="Contact officer"/>
          <w:id w:val="2049946449"/>
          <w:placeholder>
            <w:docPart w:val="19F2B9906ED4485A8F8A75E70CBE68B1"/>
          </w:placeholder>
          <w:text w:multiLine="1"/>
        </w:sdtPr>
        <w:sdtEndPr/>
        <w:sdtContent>
          <w:r w:rsidR="00FA211E" w:rsidRPr="00FA211E">
            <w:rPr>
              <w:rFonts w:cs="Arial"/>
            </w:rPr>
            <w:t>Senior Adviser</w:t>
          </w:r>
        </w:sdtContent>
      </w:sdt>
    </w:p>
    <w:p w14:paraId="5D484F8C" w14:textId="257DE6B1" w:rsidR="009B6F95" w:rsidRDefault="00657F78" w:rsidP="000F69FB">
      <w:sdt>
        <w:sdtPr>
          <w:rPr>
            <w:rStyle w:val="Style2"/>
          </w:rPr>
          <w:id w:val="1040625228"/>
          <w:lock w:val="contentLocked"/>
          <w:placeholder>
            <w:docPart w:val="25F628548C3746109ACA359F0577EEF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91C6A" w:rsidRPr="00C91C6A">
        <w:rPr>
          <w:rFonts w:cs="Arial"/>
        </w:rPr>
        <w:t>02076643277</w:t>
      </w:r>
    </w:p>
    <w:p w14:paraId="3A209B7B" w14:textId="6A2E1079" w:rsidR="009B6F95" w:rsidRDefault="00657F78" w:rsidP="002A14C8">
      <w:pPr>
        <w:pStyle w:val="Title3"/>
      </w:pPr>
      <w:sdt>
        <w:sdtPr>
          <w:rPr>
            <w:rStyle w:val="Style2"/>
          </w:rPr>
          <w:id w:val="614409820"/>
          <w:lock w:val="contentLocked"/>
          <w:placeholder>
            <w:docPart w:val="59E9ECD59B004BD695AF3DBF682389A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color w:val="0000FF"/>
            <w:u w:val="single"/>
          </w:rPr>
          <w:alias w:val="Email"/>
          <w:tag w:val="Contact officer"/>
          <w:id w:val="-312794763"/>
          <w:placeholder>
            <w:docPart w:val="553D689A6E194AA2BCF76C4E1B89D228"/>
          </w:placeholder>
          <w:text w:multiLine="1"/>
        </w:sdtPr>
        <w:sdtEndPr/>
        <w:sdtContent>
          <w:r w:rsidR="00C91C6A" w:rsidRPr="00C91C6A">
            <w:rPr>
              <w:rFonts w:cs="Arial"/>
              <w:color w:val="0000FF"/>
              <w:u w:val="single"/>
            </w:rPr>
            <w:t>Paul.Ogden@local.gov.uk</w:t>
          </w:r>
        </w:sdtContent>
      </w:sdt>
    </w:p>
    <w:p w14:paraId="0FF98D8F" w14:textId="77777777" w:rsidR="009B6F95" w:rsidRPr="00C803F3" w:rsidRDefault="009B6F95" w:rsidP="002A14C8">
      <w:pPr>
        <w:pStyle w:val="Title3"/>
      </w:pPr>
    </w:p>
    <w:p w14:paraId="73B8728D" w14:textId="77777777" w:rsidR="009B6F95" w:rsidRPr="00C803F3" w:rsidRDefault="009B6F95"/>
    <w:p w14:paraId="060F6FA1" w14:textId="77777777" w:rsidR="009B6F95" w:rsidRPr="00C803F3" w:rsidRDefault="009B6F95"/>
    <w:p w14:paraId="193A3641" w14:textId="0C8A81A0" w:rsidR="009B6F95" w:rsidRDefault="009B6F95"/>
    <w:p w14:paraId="389B83EF" w14:textId="41213321" w:rsidR="00A71A83" w:rsidRDefault="00A71A83"/>
    <w:p w14:paraId="31B34185" w14:textId="44E55E90" w:rsidR="00A71A83" w:rsidRDefault="00A71A83"/>
    <w:p w14:paraId="2E698C96" w14:textId="77777777" w:rsidR="00A71A83" w:rsidRDefault="00A71A83"/>
    <w:p w14:paraId="23A22035" w14:textId="77777777" w:rsidR="00A71A83" w:rsidRPr="00C803F3" w:rsidRDefault="00A71A83"/>
    <w:p w14:paraId="492D3D88" w14:textId="725467A4" w:rsidR="0007773E" w:rsidRDefault="0007773E" w:rsidP="000F69FB">
      <w:pPr>
        <w:rPr>
          <w:rStyle w:val="Style6"/>
          <w:sz w:val="28"/>
          <w:szCs w:val="28"/>
        </w:rPr>
      </w:pPr>
      <w:r w:rsidRPr="0007773E">
        <w:rPr>
          <w:b/>
          <w:sz w:val="28"/>
          <w:szCs w:val="28"/>
        </w:rPr>
        <w:lastRenderedPageBreak/>
        <w:t>Tom Riordan</w:t>
      </w:r>
      <w:r w:rsidRPr="0007773E">
        <w:rPr>
          <w:rStyle w:val="Style6"/>
          <w:sz w:val="28"/>
          <w:szCs w:val="28"/>
        </w:rPr>
        <w:t xml:space="preserve"> </w:t>
      </w:r>
    </w:p>
    <w:p w14:paraId="2B18FA23" w14:textId="408D1AD1" w:rsidR="00657F78" w:rsidRDefault="00657F78" w:rsidP="000F69FB">
      <w:pPr>
        <w:rPr>
          <w:rStyle w:val="Style6"/>
          <w:sz w:val="28"/>
          <w:szCs w:val="28"/>
        </w:rPr>
      </w:pPr>
      <w:r>
        <w:rPr>
          <w:noProof/>
        </w:rPr>
        <w:drawing>
          <wp:inline distT="0" distB="0" distL="0" distR="0" wp14:anchorId="52E5AABC" wp14:editId="03E50D97">
            <wp:extent cx="2595237" cy="1724025"/>
            <wp:effectExtent l="0" t="0" r="0" b="0"/>
            <wp:docPr id="3" name="Picture 3" descr="Leeds City Council chief executive awarded CBE in New Year's Hon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City Council chief executive awarded CBE in New Year's Honou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3998" cy="1736488"/>
                    </a:xfrm>
                    <a:prstGeom prst="rect">
                      <a:avLst/>
                    </a:prstGeom>
                    <a:noFill/>
                    <a:ln>
                      <a:noFill/>
                    </a:ln>
                  </pic:spPr>
                </pic:pic>
              </a:graphicData>
            </a:graphic>
          </wp:inline>
        </w:drawing>
      </w:r>
      <w:bookmarkStart w:id="1" w:name="_GoBack"/>
      <w:bookmarkEnd w:id="1"/>
    </w:p>
    <w:sdt>
      <w:sdtPr>
        <w:rPr>
          <w:rStyle w:val="Style6"/>
        </w:rPr>
        <w:alias w:val="Background"/>
        <w:tag w:val="Background"/>
        <w:id w:val="-1335600510"/>
        <w:placeholder>
          <w:docPart w:val="3DDD3F1CAF224AF080C210B2A7AC8753"/>
        </w:placeholder>
      </w:sdtPr>
      <w:sdtEndPr>
        <w:rPr>
          <w:rStyle w:val="Style6"/>
        </w:rPr>
      </w:sdtEndPr>
      <w:sdtContent>
        <w:p w14:paraId="7350AC90" w14:textId="4E2A38E0" w:rsidR="0007773E" w:rsidRDefault="009B6F95" w:rsidP="00657F78">
          <w:pPr>
            <w:rPr>
              <w:rStyle w:val="Style6"/>
            </w:rPr>
          </w:pPr>
          <w:r w:rsidRPr="00301A51">
            <w:rPr>
              <w:rStyle w:val="Style6"/>
            </w:rPr>
            <w:t>B</w:t>
          </w:r>
          <w:r w:rsidR="0007773E">
            <w:rPr>
              <w:rStyle w:val="Style6"/>
            </w:rPr>
            <w:t>iography</w:t>
          </w:r>
        </w:p>
      </w:sdtContent>
    </w:sdt>
    <w:p w14:paraId="12329B9A" w14:textId="3A881AFE" w:rsidR="00657F78" w:rsidRPr="00657F78" w:rsidRDefault="00657F78" w:rsidP="00657F78">
      <w:pPr>
        <w:pStyle w:val="ListParagraph"/>
        <w:numPr>
          <w:ilvl w:val="0"/>
          <w:numId w:val="20"/>
        </w:numPr>
        <w:ind w:left="284" w:hanging="295"/>
        <w:jc w:val="both"/>
        <w:rPr>
          <w:rFonts w:ascii="Calibri" w:hAnsi="Calibri"/>
          <w:iCs/>
          <w:lang w:eastAsia="en-GB"/>
        </w:rPr>
      </w:pPr>
      <w:r w:rsidRPr="00657F78">
        <w:rPr>
          <w:iCs/>
        </w:rPr>
        <w:t xml:space="preserve">Tom has been Chief Executive of Leeds City Council since 2010 and during this time has overseen £300m of efficiencies across the organisation and a significant transformation of the city, which is halfway through a £10bn investment pipeline. Plans are set to double the size and economic impact of the city centre through regeneration of the South Bank, one of the largest city centre regeneration and growth initiatives in Europe. Tom’s top priority is for the city’s growth to be inclusive with a key ambition of reducing health inequalities and improving the health of the poorest the fastest. </w:t>
      </w:r>
    </w:p>
    <w:p w14:paraId="12805705" w14:textId="77777777" w:rsidR="00657F78" w:rsidRPr="00657F78" w:rsidRDefault="00657F78" w:rsidP="00657F78">
      <w:pPr>
        <w:pStyle w:val="ListParagraph"/>
        <w:numPr>
          <w:ilvl w:val="0"/>
          <w:numId w:val="0"/>
        </w:numPr>
        <w:ind w:left="284"/>
        <w:jc w:val="both"/>
        <w:rPr>
          <w:rFonts w:ascii="Calibri" w:hAnsi="Calibri"/>
          <w:iCs/>
          <w:lang w:eastAsia="en-GB"/>
        </w:rPr>
      </w:pPr>
    </w:p>
    <w:p w14:paraId="6EE80047" w14:textId="77777777" w:rsidR="00657F78" w:rsidRPr="00657F78" w:rsidRDefault="00657F78" w:rsidP="00657F78">
      <w:pPr>
        <w:pStyle w:val="ListParagraph"/>
        <w:numPr>
          <w:ilvl w:val="0"/>
          <w:numId w:val="20"/>
        </w:numPr>
        <w:ind w:left="284" w:hanging="295"/>
        <w:jc w:val="both"/>
        <w:rPr>
          <w:rFonts w:ascii="Calibri" w:hAnsi="Calibri"/>
          <w:iCs/>
          <w:lang w:eastAsia="en-GB"/>
        </w:rPr>
      </w:pPr>
      <w:r w:rsidRPr="00657F78">
        <w:rPr>
          <w:iCs/>
        </w:rPr>
        <w:t xml:space="preserve">In 2018, Tom led the regional bid that secured the new Channel 4 headquarters in Leeds bringing over 300 new jobs and unlocking growth in Yorkshire and the North East. Tom is leading the city’s participation in the Boston MIT global programme which will drive innovation and enterprise across the </w:t>
      </w:r>
      <w:proofErr w:type="gramStart"/>
      <w:r w:rsidRPr="00657F78">
        <w:rPr>
          <w:iCs/>
        </w:rPr>
        <w:t>region, and</w:t>
      </w:r>
      <w:proofErr w:type="gramEnd"/>
      <w:r w:rsidRPr="00657F78">
        <w:rPr>
          <w:iCs/>
        </w:rPr>
        <w:t xml:space="preserve"> played a key role in securing and running the 2014 Grand Depart of the Tour de France in Yorkshire.</w:t>
      </w:r>
    </w:p>
    <w:p w14:paraId="555FA066" w14:textId="77777777" w:rsidR="00657F78" w:rsidRPr="00657F78" w:rsidRDefault="00657F78" w:rsidP="00657F78">
      <w:pPr>
        <w:pStyle w:val="ListParagraph"/>
        <w:numPr>
          <w:ilvl w:val="0"/>
          <w:numId w:val="0"/>
        </w:numPr>
        <w:ind w:left="360"/>
        <w:rPr>
          <w:iCs/>
        </w:rPr>
      </w:pPr>
    </w:p>
    <w:p w14:paraId="2CBA92FC" w14:textId="77777777" w:rsidR="00657F78" w:rsidRPr="00657F78" w:rsidRDefault="00657F78" w:rsidP="00657F78">
      <w:pPr>
        <w:pStyle w:val="ListParagraph"/>
        <w:numPr>
          <w:ilvl w:val="0"/>
          <w:numId w:val="20"/>
        </w:numPr>
        <w:ind w:left="284" w:hanging="295"/>
        <w:jc w:val="both"/>
        <w:rPr>
          <w:rFonts w:ascii="Calibri" w:hAnsi="Calibri"/>
          <w:iCs/>
          <w:lang w:eastAsia="en-GB"/>
        </w:rPr>
      </w:pPr>
      <w:r w:rsidRPr="00657F78">
        <w:rPr>
          <w:iCs/>
        </w:rPr>
        <w:t xml:space="preserve">Tom has come full-circle from a North Yorkshire state education, via Oxford University, a Civil Service fast-stream career in international environmental policy and then leading the Regional Development Agency Yorkshire Forward. </w:t>
      </w:r>
    </w:p>
    <w:p w14:paraId="0CA5A54B" w14:textId="77777777" w:rsidR="00657F78" w:rsidRPr="00657F78" w:rsidRDefault="00657F78" w:rsidP="00657F78">
      <w:pPr>
        <w:pStyle w:val="ListParagraph"/>
        <w:numPr>
          <w:ilvl w:val="0"/>
          <w:numId w:val="0"/>
        </w:numPr>
        <w:ind w:left="360"/>
        <w:rPr>
          <w:iCs/>
        </w:rPr>
      </w:pPr>
    </w:p>
    <w:p w14:paraId="7C0108FF" w14:textId="77777777" w:rsidR="00657F78" w:rsidRPr="00657F78" w:rsidRDefault="00657F78" w:rsidP="00657F78">
      <w:pPr>
        <w:pStyle w:val="ListParagraph"/>
        <w:numPr>
          <w:ilvl w:val="0"/>
          <w:numId w:val="20"/>
        </w:numPr>
        <w:ind w:left="284" w:hanging="295"/>
        <w:jc w:val="both"/>
        <w:rPr>
          <w:rFonts w:ascii="Calibri" w:hAnsi="Calibri"/>
          <w:iCs/>
          <w:lang w:eastAsia="en-GB"/>
        </w:rPr>
      </w:pPr>
      <w:r w:rsidRPr="00657F78">
        <w:rPr>
          <w:iCs/>
        </w:rPr>
        <w:t>Leeds City Council won the MJ’s Council of the Year award in 2016 and was named Digital Council of the Year in the 2019 Digital Leaders 100 awards. For his commitment to the region, Tom was awarded Yorkshire Man of the Year 2017 and most recently CBE for services to local government in the 2020 New Year’s Honours. He is also a trustee on the Centre for Cities Board, and the Council's mental health champion.</w:t>
      </w:r>
    </w:p>
    <w:p w14:paraId="4EC30C2E" w14:textId="77777777" w:rsidR="00657F78" w:rsidRPr="00657F78" w:rsidRDefault="00657F78" w:rsidP="00657F78">
      <w:pPr>
        <w:pStyle w:val="ListParagraph"/>
        <w:numPr>
          <w:ilvl w:val="0"/>
          <w:numId w:val="0"/>
        </w:numPr>
        <w:ind w:left="360"/>
        <w:rPr>
          <w:iCs/>
        </w:rPr>
      </w:pPr>
    </w:p>
    <w:p w14:paraId="44D4D3D9" w14:textId="3C1B4791" w:rsidR="00657F78" w:rsidRPr="00657F78" w:rsidRDefault="00657F78" w:rsidP="00657F78">
      <w:pPr>
        <w:pStyle w:val="ListParagraph"/>
        <w:numPr>
          <w:ilvl w:val="0"/>
          <w:numId w:val="20"/>
        </w:numPr>
        <w:ind w:left="284" w:hanging="295"/>
        <w:jc w:val="both"/>
        <w:rPr>
          <w:rStyle w:val="ReportTemplate"/>
          <w:rFonts w:ascii="Calibri" w:hAnsi="Calibri"/>
          <w:iCs/>
          <w:lang w:eastAsia="en-GB"/>
        </w:rPr>
      </w:pPr>
      <w:r w:rsidRPr="00657F78">
        <w:rPr>
          <w:iCs/>
        </w:rPr>
        <w:t>In May 2020, Tom was asked to take a key role on the NHS Test and Trace Programme, as the lead for outbreak planning to bring a local perspective to ensure that the work is community focused and effective.</w:t>
      </w:r>
    </w:p>
    <w:sectPr w:rsidR="00657F78" w:rsidRPr="00657F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57AA" w14:textId="77777777" w:rsidR="00815C6A" w:rsidRPr="00C803F3" w:rsidRDefault="00815C6A" w:rsidP="00C803F3">
      <w:r>
        <w:separator/>
      </w:r>
    </w:p>
  </w:endnote>
  <w:endnote w:type="continuationSeparator" w:id="0">
    <w:p w14:paraId="06A424E9" w14:textId="77777777" w:rsidR="00815C6A" w:rsidRPr="00C803F3" w:rsidRDefault="00815C6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3584" w14:textId="6ACAD668"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9047B3" w14:textId="741B5180" w:rsidR="0007773E" w:rsidRDefault="0007773E" w:rsidP="003219CC">
    <w:pPr>
      <w:widowControl w:val="0"/>
      <w:spacing w:after="0" w:line="220" w:lineRule="exact"/>
      <w:ind w:left="-709" w:right="-852" w:firstLine="0"/>
      <w:rPr>
        <w:rFonts w:eastAsia="Times New Roman" w:cs="Arial"/>
        <w:sz w:val="15"/>
        <w:szCs w:val="15"/>
        <w:lang w:eastAsia="en-GB"/>
      </w:rPr>
    </w:pPr>
  </w:p>
  <w:p w14:paraId="57129389" w14:textId="77777777" w:rsidR="0007773E" w:rsidRPr="003219CC" w:rsidRDefault="0007773E"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97F15" w14:textId="77777777" w:rsidR="00815C6A" w:rsidRPr="00C803F3" w:rsidRDefault="00815C6A" w:rsidP="00C803F3">
      <w:r>
        <w:separator/>
      </w:r>
    </w:p>
  </w:footnote>
  <w:footnote w:type="continuationSeparator" w:id="0">
    <w:p w14:paraId="5240F043" w14:textId="77777777" w:rsidR="00815C6A" w:rsidRPr="00C803F3" w:rsidRDefault="00815C6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671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5FD34D9" w14:textId="77777777" w:rsidTr="000F69FB">
      <w:trPr>
        <w:trHeight w:val="416"/>
      </w:trPr>
      <w:tc>
        <w:tcPr>
          <w:tcW w:w="5812" w:type="dxa"/>
          <w:vMerge w:val="restart"/>
        </w:tcPr>
        <w:p w14:paraId="6C744D0C"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64696498"/>
          <w:placeholder>
            <w:docPart w:val="241334DA74074ADC89DD06B122A4A047"/>
          </w:placeholder>
        </w:sdtPr>
        <w:sdtEndPr/>
        <w:sdtContent>
          <w:tc>
            <w:tcPr>
              <w:tcW w:w="4106" w:type="dxa"/>
            </w:tcPr>
            <w:p w14:paraId="44BCC82F" w14:textId="26608B0F" w:rsidR="002A14C8" w:rsidRPr="008A406B" w:rsidRDefault="008A406B" w:rsidP="002A14C8">
              <w:pPr>
                <w:ind w:left="7" w:hanging="7"/>
                <w:rPr>
                  <w:rFonts w:cs="Arial"/>
                  <w:b/>
                </w:rPr>
              </w:pPr>
              <w:r w:rsidRPr="008A406B">
                <w:rPr>
                  <w:b/>
                </w:rPr>
                <w:t>Councillors’ Forum</w:t>
              </w:r>
            </w:p>
            <w:p w14:paraId="1958929C" w14:textId="77777777" w:rsidR="000F69FB" w:rsidRPr="00C803F3" w:rsidRDefault="000F69FB" w:rsidP="002A14C8">
              <w:pPr>
                <w:ind w:left="7" w:hanging="7"/>
              </w:pPr>
            </w:p>
          </w:tc>
        </w:sdtContent>
      </w:sdt>
    </w:tr>
    <w:tr w:rsidR="000F69FB" w14:paraId="6C544FA6" w14:textId="77777777" w:rsidTr="000F69FB">
      <w:trPr>
        <w:trHeight w:val="406"/>
      </w:trPr>
      <w:tc>
        <w:tcPr>
          <w:tcW w:w="5812" w:type="dxa"/>
          <w:vMerge/>
        </w:tcPr>
        <w:p w14:paraId="0DE1624B" w14:textId="77777777" w:rsidR="000F69FB" w:rsidRPr="00A627DD" w:rsidRDefault="000F69FB" w:rsidP="00C803F3"/>
      </w:tc>
      <w:tc>
        <w:tcPr>
          <w:tcW w:w="4106" w:type="dxa"/>
        </w:tcPr>
        <w:sdt>
          <w:sdtPr>
            <w:alias w:val="Date"/>
            <w:tag w:val="Date"/>
            <w:id w:val="1886214427"/>
            <w:placeholder>
              <w:docPart w:val="2A20D39E92B94536BE7875ACEF7AA3D7"/>
            </w:placeholder>
            <w:date w:fullDate="2020-07-16T00:00:00Z">
              <w:dateFormat w:val="dd MMMM yyyy"/>
              <w:lid w:val="en-GB"/>
              <w:storeMappedDataAs w:val="dateTime"/>
              <w:calendar w:val="gregorian"/>
            </w:date>
          </w:sdtPr>
          <w:sdtEndPr/>
          <w:sdtContent>
            <w:p w14:paraId="1A849BA9" w14:textId="2357305C" w:rsidR="000F69FB" w:rsidRPr="00C803F3" w:rsidRDefault="008A406B" w:rsidP="00C803F3">
              <w:r>
                <w:t>1</w:t>
              </w:r>
              <w:r w:rsidR="0007773E">
                <w:t>6</w:t>
              </w:r>
              <w:r>
                <w:t xml:space="preserve"> </w:t>
              </w:r>
              <w:r w:rsidR="0007773E">
                <w:t>July</w:t>
              </w:r>
              <w:r>
                <w:t xml:space="preserve"> 2020</w:t>
              </w:r>
            </w:p>
          </w:sdtContent>
        </w:sdt>
      </w:tc>
    </w:tr>
    <w:tr w:rsidR="000F69FB" w:rsidRPr="00C25CA7" w14:paraId="7FFB0011" w14:textId="77777777" w:rsidTr="000F69FB">
      <w:trPr>
        <w:trHeight w:val="89"/>
      </w:trPr>
      <w:tc>
        <w:tcPr>
          <w:tcW w:w="5812" w:type="dxa"/>
          <w:vMerge/>
        </w:tcPr>
        <w:p w14:paraId="7980886A" w14:textId="77777777" w:rsidR="000F69FB" w:rsidRPr="00A627DD" w:rsidRDefault="000F69FB" w:rsidP="00C803F3"/>
      </w:tc>
      <w:tc>
        <w:tcPr>
          <w:tcW w:w="4106" w:type="dxa"/>
        </w:tcPr>
        <w:sdt>
          <w:sdtPr>
            <w:alias w:val="Item no."/>
            <w:tag w:val="Item no."/>
            <w:id w:val="-1123838946"/>
            <w:placeholder>
              <w:docPart w:val="241334DA74074ADC89DD06B122A4A047"/>
            </w:placeholder>
          </w:sdtPr>
          <w:sdtEndPr/>
          <w:sdtContent>
            <w:p w14:paraId="52FE471D" w14:textId="77777777" w:rsidR="000F69FB" w:rsidRPr="00C803F3" w:rsidRDefault="002A14C8" w:rsidP="00C803F3">
              <w:r>
                <w:t xml:space="preserve">  </w:t>
              </w:r>
            </w:p>
          </w:sdtContent>
        </w:sdt>
      </w:tc>
    </w:tr>
  </w:tbl>
  <w:p w14:paraId="5B3E98E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D99"/>
    <w:multiLevelType w:val="hybridMultilevel"/>
    <w:tmpl w:val="5D0030FA"/>
    <w:lvl w:ilvl="0" w:tplc="4E2A1A9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C12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3324F"/>
    <w:multiLevelType w:val="hybridMultilevel"/>
    <w:tmpl w:val="909AF14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6F0985"/>
    <w:multiLevelType w:val="hybridMultilevel"/>
    <w:tmpl w:val="A4B89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5E79E5"/>
    <w:multiLevelType w:val="hybridMultilevel"/>
    <w:tmpl w:val="8A2C6256"/>
    <w:lvl w:ilvl="0" w:tplc="8FAC291C">
      <w:start w:val="2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CF4F19"/>
    <w:multiLevelType w:val="hybridMultilevel"/>
    <w:tmpl w:val="7AB4A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3886"/>
    <w:multiLevelType w:val="hybridMultilevel"/>
    <w:tmpl w:val="61D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5E2A08"/>
    <w:multiLevelType w:val="hybridMultilevel"/>
    <w:tmpl w:val="41D4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EC4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72703C"/>
    <w:multiLevelType w:val="hybridMultilevel"/>
    <w:tmpl w:val="155A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A4032"/>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B21D2"/>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F9681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807999"/>
    <w:multiLevelType w:val="hybridMultilevel"/>
    <w:tmpl w:val="4E489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BB663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23758B"/>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A91424"/>
    <w:multiLevelType w:val="multilevel"/>
    <w:tmpl w:val="1D3E55B4"/>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4D2D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8"/>
  </w:num>
  <w:num w:numId="4">
    <w:abstractNumId w:val="4"/>
  </w:num>
  <w:num w:numId="5">
    <w:abstractNumId w:val="19"/>
  </w:num>
  <w:num w:numId="6">
    <w:abstractNumId w:val="10"/>
  </w:num>
  <w:num w:numId="7">
    <w:abstractNumId w:val="14"/>
  </w:num>
  <w:num w:numId="8">
    <w:abstractNumId w:val="9"/>
  </w:num>
  <w:num w:numId="9">
    <w:abstractNumId w:val="1"/>
  </w:num>
  <w:num w:numId="10">
    <w:abstractNumId w:val="16"/>
  </w:num>
  <w:num w:numId="11">
    <w:abstractNumId w:val="2"/>
  </w:num>
  <w:num w:numId="12">
    <w:abstractNumId w:val="15"/>
  </w:num>
  <w:num w:numId="13">
    <w:abstractNumId w:val="11"/>
  </w:num>
  <w:num w:numId="14">
    <w:abstractNumId w:val="17"/>
  </w:num>
  <w:num w:numId="15">
    <w:abstractNumId w:val="3"/>
  </w:num>
  <w:num w:numId="16">
    <w:abstractNumId w:val="18"/>
  </w:num>
  <w:num w:numId="17">
    <w:abstractNumId w:val="12"/>
  </w:num>
  <w:num w:numId="18">
    <w:abstractNumId w:val="1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C8"/>
    <w:rsid w:val="00016097"/>
    <w:rsid w:val="000725CA"/>
    <w:rsid w:val="0007773E"/>
    <w:rsid w:val="000B5C1C"/>
    <w:rsid w:val="000F69FB"/>
    <w:rsid w:val="001751C5"/>
    <w:rsid w:val="001A4305"/>
    <w:rsid w:val="001B36CE"/>
    <w:rsid w:val="001D7115"/>
    <w:rsid w:val="002539E9"/>
    <w:rsid w:val="00292DD3"/>
    <w:rsid w:val="002A14C8"/>
    <w:rsid w:val="00301A51"/>
    <w:rsid w:val="003148B6"/>
    <w:rsid w:val="003219CC"/>
    <w:rsid w:val="00321A2A"/>
    <w:rsid w:val="0037178E"/>
    <w:rsid w:val="00410F79"/>
    <w:rsid w:val="00425834"/>
    <w:rsid w:val="00437A2D"/>
    <w:rsid w:val="00475537"/>
    <w:rsid w:val="00505853"/>
    <w:rsid w:val="005258B2"/>
    <w:rsid w:val="00575B38"/>
    <w:rsid w:val="00615A3F"/>
    <w:rsid w:val="006366A7"/>
    <w:rsid w:val="00657F78"/>
    <w:rsid w:val="0066317D"/>
    <w:rsid w:val="006C729B"/>
    <w:rsid w:val="006D48B4"/>
    <w:rsid w:val="00712C86"/>
    <w:rsid w:val="007622BA"/>
    <w:rsid w:val="00795C95"/>
    <w:rsid w:val="00796C83"/>
    <w:rsid w:val="007C4DE3"/>
    <w:rsid w:val="0080661C"/>
    <w:rsid w:val="00815C6A"/>
    <w:rsid w:val="00891AE9"/>
    <w:rsid w:val="008A406B"/>
    <w:rsid w:val="00951525"/>
    <w:rsid w:val="009B1AA8"/>
    <w:rsid w:val="009B551C"/>
    <w:rsid w:val="009B6F95"/>
    <w:rsid w:val="00A05B85"/>
    <w:rsid w:val="00A71A83"/>
    <w:rsid w:val="00A74EA1"/>
    <w:rsid w:val="00B1186F"/>
    <w:rsid w:val="00B84F31"/>
    <w:rsid w:val="00BD1477"/>
    <w:rsid w:val="00BE03B3"/>
    <w:rsid w:val="00C803F3"/>
    <w:rsid w:val="00C91C6A"/>
    <w:rsid w:val="00C97381"/>
    <w:rsid w:val="00D45B4D"/>
    <w:rsid w:val="00DA7394"/>
    <w:rsid w:val="00E5016A"/>
    <w:rsid w:val="00FA2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23156F"/>
  <w15:docId w15:val="{F06E771F-6233-4C98-B6A1-B78AACC1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A14C8"/>
    <w:pPr>
      <w:ind w:left="0" w:firstLine="0"/>
    </w:pPr>
  </w:style>
  <w:style w:type="character" w:customStyle="1" w:styleId="Title3Char">
    <w:name w:val="Title 3 Char"/>
    <w:basedOn w:val="DefaultParagraphFont"/>
    <w:link w:val="Title3"/>
    <w:rsid w:val="002A14C8"/>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A14C8"/>
    <w:rPr>
      <w:color w:val="0563C1" w:themeColor="hyperlink"/>
      <w:u w:val="single"/>
    </w:rPr>
  </w:style>
  <w:style w:type="paragraph" w:styleId="EndnoteText">
    <w:name w:val="endnote text"/>
    <w:basedOn w:val="Normal"/>
    <w:link w:val="EndnoteTextChar"/>
    <w:unhideWhenUsed/>
    <w:rsid w:val="002A14C8"/>
    <w:pPr>
      <w:widowControl w:val="0"/>
      <w:spacing w:after="0" w:line="240" w:lineRule="auto"/>
      <w:ind w:left="0" w:firstLine="0"/>
    </w:pPr>
    <w:rPr>
      <w:rFonts w:ascii="Frutiger 45 Light" w:eastAsia="Times New Roman" w:hAnsi="Frutiger 45 Light" w:cs="Times New Roman"/>
      <w:sz w:val="20"/>
      <w:szCs w:val="20"/>
    </w:rPr>
  </w:style>
  <w:style w:type="character" w:customStyle="1" w:styleId="EndnoteTextChar">
    <w:name w:val="Endnote Text Char"/>
    <w:basedOn w:val="DefaultParagraphFont"/>
    <w:link w:val="EndnoteText"/>
    <w:rsid w:val="002A14C8"/>
    <w:rPr>
      <w:rFonts w:ascii="Frutiger 45 Light" w:eastAsia="Times New Roman" w:hAnsi="Frutiger 45 Light" w:cs="Times New Roman"/>
      <w:sz w:val="20"/>
      <w:szCs w:val="20"/>
      <w:lang w:eastAsia="en-US"/>
    </w:rPr>
  </w:style>
  <w:style w:type="character" w:styleId="EndnoteReference">
    <w:name w:val="endnote reference"/>
    <w:basedOn w:val="DefaultParagraphFont"/>
    <w:semiHidden/>
    <w:unhideWhenUsed/>
    <w:rsid w:val="002A14C8"/>
    <w:rPr>
      <w:vertAlign w:val="superscript"/>
    </w:rPr>
  </w:style>
  <w:style w:type="paragraph" w:customStyle="1" w:styleId="Default">
    <w:name w:val="Default"/>
    <w:rsid w:val="00B1186F"/>
    <w:pPr>
      <w:autoSpaceDE w:val="0"/>
      <w:autoSpaceDN w:val="0"/>
      <w:adjustRightInd w:val="0"/>
      <w:spacing w:after="0" w:line="240" w:lineRule="auto"/>
    </w:pPr>
    <w:rPr>
      <w:rFonts w:ascii="Garamond" w:eastAsiaTheme="minorHAnsi" w:hAnsi="Garamond" w:cs="Garamond"/>
      <w:color w:val="000000"/>
      <w:sz w:val="24"/>
      <w:szCs w:val="24"/>
      <w:lang w:eastAsia="en-US"/>
    </w:rPr>
  </w:style>
  <w:style w:type="paragraph" w:styleId="NormalWeb">
    <w:name w:val="Normal (Web)"/>
    <w:basedOn w:val="Normal"/>
    <w:uiPriority w:val="99"/>
    <w:unhideWhenUsed/>
    <w:rsid w:val="00B1186F"/>
    <w:pPr>
      <w:spacing w:line="259" w:lineRule="auto"/>
      <w:ind w:left="0" w:firstLine="0"/>
    </w:pPr>
    <w:rPr>
      <w:rFonts w:ascii="Times New Roman" w:hAnsi="Times New Roman" w:cs="Times New Roman"/>
      <w:sz w:val="24"/>
      <w:szCs w:val="24"/>
    </w:rPr>
  </w:style>
  <w:style w:type="table" w:customStyle="1" w:styleId="TableGrid1">
    <w:name w:val="Table Grid1"/>
    <w:basedOn w:val="TableNormal"/>
    <w:next w:val="TableGrid"/>
    <w:uiPriority w:val="39"/>
    <w:rsid w:val="00A05B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480">
      <w:bodyDiv w:val="1"/>
      <w:marLeft w:val="0"/>
      <w:marRight w:val="0"/>
      <w:marTop w:val="0"/>
      <w:marBottom w:val="0"/>
      <w:divBdr>
        <w:top w:val="none" w:sz="0" w:space="0" w:color="auto"/>
        <w:left w:val="none" w:sz="0" w:space="0" w:color="auto"/>
        <w:bottom w:val="none" w:sz="0" w:space="0" w:color="auto"/>
        <w:right w:val="none" w:sz="0" w:space="0" w:color="auto"/>
      </w:divBdr>
    </w:div>
    <w:div w:id="888034900">
      <w:bodyDiv w:val="1"/>
      <w:marLeft w:val="0"/>
      <w:marRight w:val="0"/>
      <w:marTop w:val="0"/>
      <w:marBottom w:val="0"/>
      <w:divBdr>
        <w:top w:val="none" w:sz="0" w:space="0" w:color="auto"/>
        <w:left w:val="none" w:sz="0" w:space="0" w:color="auto"/>
        <w:bottom w:val="none" w:sz="0" w:space="0" w:color="auto"/>
        <w:right w:val="none" w:sz="0" w:space="0" w:color="auto"/>
      </w:divBdr>
    </w:div>
    <w:div w:id="898713345">
      <w:bodyDiv w:val="1"/>
      <w:marLeft w:val="0"/>
      <w:marRight w:val="0"/>
      <w:marTop w:val="0"/>
      <w:marBottom w:val="0"/>
      <w:divBdr>
        <w:top w:val="none" w:sz="0" w:space="0" w:color="auto"/>
        <w:left w:val="none" w:sz="0" w:space="0" w:color="auto"/>
        <w:bottom w:val="none" w:sz="0" w:space="0" w:color="auto"/>
        <w:right w:val="none" w:sz="0" w:space="0" w:color="auto"/>
      </w:divBdr>
      <w:divsChild>
        <w:div w:id="387653684">
          <w:marLeft w:val="0"/>
          <w:marRight w:val="0"/>
          <w:marTop w:val="0"/>
          <w:marBottom w:val="0"/>
          <w:divBdr>
            <w:top w:val="none" w:sz="0" w:space="0" w:color="auto"/>
            <w:left w:val="none" w:sz="0" w:space="0" w:color="auto"/>
            <w:bottom w:val="none" w:sz="0" w:space="0" w:color="auto"/>
            <w:right w:val="none" w:sz="0" w:space="0" w:color="auto"/>
          </w:divBdr>
        </w:div>
        <w:div w:id="594096149">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79816157">
      <w:bodyDiv w:val="1"/>
      <w:marLeft w:val="0"/>
      <w:marRight w:val="0"/>
      <w:marTop w:val="0"/>
      <w:marBottom w:val="0"/>
      <w:divBdr>
        <w:top w:val="none" w:sz="0" w:space="0" w:color="auto"/>
        <w:left w:val="none" w:sz="0" w:space="0" w:color="auto"/>
        <w:bottom w:val="none" w:sz="0" w:space="0" w:color="auto"/>
        <w:right w:val="none" w:sz="0" w:space="0" w:color="auto"/>
      </w:divBdr>
    </w:div>
    <w:div w:id="1409764743">
      <w:bodyDiv w:val="1"/>
      <w:marLeft w:val="0"/>
      <w:marRight w:val="0"/>
      <w:marTop w:val="0"/>
      <w:marBottom w:val="0"/>
      <w:divBdr>
        <w:top w:val="none" w:sz="0" w:space="0" w:color="auto"/>
        <w:left w:val="none" w:sz="0" w:space="0" w:color="auto"/>
        <w:bottom w:val="none" w:sz="0" w:space="0" w:color="auto"/>
        <w:right w:val="none" w:sz="0" w:space="0" w:color="auto"/>
      </w:divBdr>
    </w:div>
    <w:div w:id="1489518005">
      <w:bodyDiv w:val="1"/>
      <w:marLeft w:val="0"/>
      <w:marRight w:val="0"/>
      <w:marTop w:val="0"/>
      <w:marBottom w:val="0"/>
      <w:divBdr>
        <w:top w:val="none" w:sz="0" w:space="0" w:color="auto"/>
        <w:left w:val="none" w:sz="0" w:space="0" w:color="auto"/>
        <w:bottom w:val="none" w:sz="0" w:space="0" w:color="auto"/>
        <w:right w:val="none" w:sz="0" w:space="0" w:color="auto"/>
      </w:divBdr>
    </w:div>
    <w:div w:id="1546066455">
      <w:bodyDiv w:val="1"/>
      <w:marLeft w:val="0"/>
      <w:marRight w:val="0"/>
      <w:marTop w:val="0"/>
      <w:marBottom w:val="0"/>
      <w:divBdr>
        <w:top w:val="none" w:sz="0" w:space="0" w:color="auto"/>
        <w:left w:val="none" w:sz="0" w:space="0" w:color="auto"/>
        <w:bottom w:val="none" w:sz="0" w:space="0" w:color="auto"/>
        <w:right w:val="none" w:sz="0" w:space="0" w:color="auto"/>
      </w:divBdr>
      <w:divsChild>
        <w:div w:id="766772986">
          <w:marLeft w:val="0"/>
          <w:marRight w:val="0"/>
          <w:marTop w:val="0"/>
          <w:marBottom w:val="0"/>
          <w:divBdr>
            <w:top w:val="none" w:sz="0" w:space="0" w:color="auto"/>
            <w:left w:val="none" w:sz="0" w:space="0" w:color="auto"/>
            <w:bottom w:val="none" w:sz="0" w:space="0" w:color="auto"/>
            <w:right w:val="none" w:sz="0" w:space="0" w:color="auto"/>
          </w:divBdr>
        </w:div>
        <w:div w:id="524713208">
          <w:marLeft w:val="0"/>
          <w:marRight w:val="0"/>
          <w:marTop w:val="0"/>
          <w:marBottom w:val="0"/>
          <w:divBdr>
            <w:top w:val="none" w:sz="0" w:space="0" w:color="auto"/>
            <w:left w:val="none" w:sz="0" w:space="0" w:color="auto"/>
            <w:bottom w:val="none" w:sz="0" w:space="0" w:color="auto"/>
            <w:right w:val="none" w:sz="0" w:space="0" w:color="auto"/>
          </w:divBdr>
        </w:div>
      </w:divsChild>
    </w:div>
    <w:div w:id="1560822722">
      <w:bodyDiv w:val="1"/>
      <w:marLeft w:val="0"/>
      <w:marRight w:val="0"/>
      <w:marTop w:val="0"/>
      <w:marBottom w:val="0"/>
      <w:divBdr>
        <w:top w:val="none" w:sz="0" w:space="0" w:color="auto"/>
        <w:left w:val="none" w:sz="0" w:space="0" w:color="auto"/>
        <w:bottom w:val="none" w:sz="0" w:space="0" w:color="auto"/>
        <w:right w:val="none" w:sz="0" w:space="0" w:color="auto"/>
      </w:divBdr>
      <w:divsChild>
        <w:div w:id="729185068">
          <w:marLeft w:val="0"/>
          <w:marRight w:val="0"/>
          <w:marTop w:val="0"/>
          <w:marBottom w:val="0"/>
          <w:divBdr>
            <w:top w:val="none" w:sz="0" w:space="0" w:color="auto"/>
            <w:left w:val="none" w:sz="0" w:space="0" w:color="auto"/>
            <w:bottom w:val="none" w:sz="0" w:space="0" w:color="auto"/>
            <w:right w:val="none" w:sz="0" w:space="0" w:color="auto"/>
          </w:divBdr>
        </w:div>
        <w:div w:id="1931045321">
          <w:marLeft w:val="0"/>
          <w:marRight w:val="0"/>
          <w:marTop w:val="0"/>
          <w:marBottom w:val="0"/>
          <w:divBdr>
            <w:top w:val="none" w:sz="0" w:space="0" w:color="auto"/>
            <w:left w:val="none" w:sz="0" w:space="0" w:color="auto"/>
            <w:bottom w:val="none" w:sz="0" w:space="0" w:color="auto"/>
            <w:right w:val="none" w:sz="0" w:space="0" w:color="auto"/>
          </w:divBdr>
        </w:div>
      </w:divsChild>
    </w:div>
    <w:div w:id="1849635918">
      <w:bodyDiv w:val="1"/>
      <w:marLeft w:val="0"/>
      <w:marRight w:val="0"/>
      <w:marTop w:val="0"/>
      <w:marBottom w:val="0"/>
      <w:divBdr>
        <w:top w:val="none" w:sz="0" w:space="0" w:color="auto"/>
        <w:left w:val="none" w:sz="0" w:space="0" w:color="auto"/>
        <w:bottom w:val="none" w:sz="0" w:space="0" w:color="auto"/>
        <w:right w:val="none" w:sz="0" w:space="0" w:color="auto"/>
      </w:divBdr>
    </w:div>
    <w:div w:id="2084139403">
      <w:bodyDiv w:val="1"/>
      <w:marLeft w:val="0"/>
      <w:marRight w:val="0"/>
      <w:marTop w:val="0"/>
      <w:marBottom w:val="0"/>
      <w:divBdr>
        <w:top w:val="none" w:sz="0" w:space="0" w:color="auto"/>
        <w:left w:val="none" w:sz="0" w:space="0" w:color="auto"/>
        <w:bottom w:val="none" w:sz="0" w:space="0" w:color="auto"/>
        <w:right w:val="none" w:sz="0" w:space="0" w:color="auto"/>
      </w:divBdr>
    </w:div>
    <w:div w:id="21039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coronavirus-information-counci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ocal.gov.uk/coronavirus-information-counci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french\Document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1334DA74074ADC89DD06B122A4A047"/>
        <w:category>
          <w:name w:val="General"/>
          <w:gallery w:val="placeholder"/>
        </w:category>
        <w:types>
          <w:type w:val="bbPlcHdr"/>
        </w:types>
        <w:behaviors>
          <w:behavior w:val="content"/>
        </w:behaviors>
        <w:guid w:val="{B86A61B4-21F3-41DB-AC3F-DB0053375331}"/>
      </w:docPartPr>
      <w:docPartBody>
        <w:p w:rsidR="00B401A6" w:rsidRDefault="005F613B">
          <w:pPr>
            <w:pStyle w:val="241334DA74074ADC89DD06B122A4A047"/>
          </w:pPr>
          <w:r w:rsidRPr="00FB1144">
            <w:rPr>
              <w:rStyle w:val="PlaceholderText"/>
            </w:rPr>
            <w:t>Click here to enter text.</w:t>
          </w:r>
        </w:p>
      </w:docPartBody>
    </w:docPart>
    <w:docPart>
      <w:docPartPr>
        <w:name w:val="2A20D39E92B94536BE7875ACEF7AA3D7"/>
        <w:category>
          <w:name w:val="General"/>
          <w:gallery w:val="placeholder"/>
        </w:category>
        <w:types>
          <w:type w:val="bbPlcHdr"/>
        </w:types>
        <w:behaviors>
          <w:behavior w:val="content"/>
        </w:behaviors>
        <w:guid w:val="{7553EBFE-3B88-47AD-A0F0-7452EA63D8C0}"/>
      </w:docPartPr>
      <w:docPartBody>
        <w:p w:rsidR="00B401A6" w:rsidRDefault="005F613B">
          <w:pPr>
            <w:pStyle w:val="2A20D39E92B94536BE7875ACEF7AA3D7"/>
          </w:pPr>
          <w:r w:rsidRPr="00FB1144">
            <w:rPr>
              <w:rStyle w:val="PlaceholderText"/>
            </w:rPr>
            <w:t>Click here to enter text.</w:t>
          </w:r>
        </w:p>
      </w:docPartBody>
    </w:docPart>
    <w:docPart>
      <w:docPartPr>
        <w:name w:val="EED0D14DD1274F7B86E01EE96F9EAF39"/>
        <w:category>
          <w:name w:val="General"/>
          <w:gallery w:val="placeholder"/>
        </w:category>
        <w:types>
          <w:type w:val="bbPlcHdr"/>
        </w:types>
        <w:behaviors>
          <w:behavior w:val="content"/>
        </w:behaviors>
        <w:guid w:val="{9992D30E-955A-475B-8CFA-122525AE5DDE}"/>
      </w:docPartPr>
      <w:docPartBody>
        <w:p w:rsidR="00B401A6" w:rsidRDefault="005F613B">
          <w:pPr>
            <w:pStyle w:val="EED0D14DD1274F7B86E01EE96F9EAF39"/>
          </w:pPr>
          <w:r w:rsidRPr="00002B3A">
            <w:rPr>
              <w:rStyle w:val="PlaceholderText"/>
            </w:rPr>
            <w:t>Choose an item.</w:t>
          </w:r>
        </w:p>
      </w:docPartBody>
    </w:docPart>
    <w:docPart>
      <w:docPartPr>
        <w:name w:val="ED3FB58A31DE42C896F4D0D466C37EC8"/>
        <w:category>
          <w:name w:val="General"/>
          <w:gallery w:val="placeholder"/>
        </w:category>
        <w:types>
          <w:type w:val="bbPlcHdr"/>
        </w:types>
        <w:behaviors>
          <w:behavior w:val="content"/>
        </w:behaviors>
        <w:guid w:val="{05C1261A-B571-497B-9C20-9905CFFE1C35}"/>
      </w:docPartPr>
      <w:docPartBody>
        <w:p w:rsidR="00B401A6" w:rsidRDefault="005F613B">
          <w:pPr>
            <w:pStyle w:val="ED3FB58A31DE42C896F4D0D466C37EC8"/>
          </w:pPr>
          <w:r w:rsidRPr="00FB1144">
            <w:rPr>
              <w:rStyle w:val="PlaceholderText"/>
            </w:rPr>
            <w:t>Click here to enter text.</w:t>
          </w:r>
        </w:p>
      </w:docPartBody>
    </w:docPart>
    <w:docPart>
      <w:docPartPr>
        <w:name w:val="E3037E37085A4FC48CE50CF433865837"/>
        <w:category>
          <w:name w:val="General"/>
          <w:gallery w:val="placeholder"/>
        </w:category>
        <w:types>
          <w:type w:val="bbPlcHdr"/>
        </w:types>
        <w:behaviors>
          <w:behavior w:val="content"/>
        </w:behaviors>
        <w:guid w:val="{EA95CBC3-DAB3-4560-9A41-AA1E1A9C45C5}"/>
      </w:docPartPr>
      <w:docPartBody>
        <w:p w:rsidR="00B401A6" w:rsidRDefault="005F613B">
          <w:pPr>
            <w:pStyle w:val="E3037E37085A4FC48CE50CF433865837"/>
          </w:pPr>
          <w:r w:rsidRPr="00FB1144">
            <w:rPr>
              <w:rStyle w:val="PlaceholderText"/>
            </w:rPr>
            <w:t>Click here to enter text.</w:t>
          </w:r>
        </w:p>
      </w:docPartBody>
    </w:docPart>
    <w:docPart>
      <w:docPartPr>
        <w:name w:val="F64481255EF4495DB46E2DF1CCE19A32"/>
        <w:category>
          <w:name w:val="General"/>
          <w:gallery w:val="placeholder"/>
        </w:category>
        <w:types>
          <w:type w:val="bbPlcHdr"/>
        </w:types>
        <w:behaviors>
          <w:behavior w:val="content"/>
        </w:behaviors>
        <w:guid w:val="{8857532E-5DDC-42FD-831C-A21F9CC4F9FA}"/>
      </w:docPartPr>
      <w:docPartBody>
        <w:p w:rsidR="00B401A6" w:rsidRDefault="005F613B">
          <w:pPr>
            <w:pStyle w:val="F64481255EF4495DB46E2DF1CCE19A32"/>
          </w:pPr>
          <w:r w:rsidRPr="00FB1144">
            <w:rPr>
              <w:rStyle w:val="PlaceholderText"/>
            </w:rPr>
            <w:t>Click here to enter text.</w:t>
          </w:r>
        </w:p>
      </w:docPartBody>
    </w:docPart>
    <w:docPart>
      <w:docPartPr>
        <w:name w:val="723DC10C38B8484B8CAC1BB0416D3F9E"/>
        <w:category>
          <w:name w:val="General"/>
          <w:gallery w:val="placeholder"/>
        </w:category>
        <w:types>
          <w:type w:val="bbPlcHdr"/>
        </w:types>
        <w:behaviors>
          <w:behavior w:val="content"/>
        </w:behaviors>
        <w:guid w:val="{360BA8B6-A1B3-49D2-A11D-39A9D7E284F4}"/>
      </w:docPartPr>
      <w:docPartBody>
        <w:p w:rsidR="00B401A6" w:rsidRDefault="005F613B">
          <w:pPr>
            <w:pStyle w:val="723DC10C38B8484B8CAC1BB0416D3F9E"/>
          </w:pPr>
          <w:r w:rsidRPr="00FB1144">
            <w:rPr>
              <w:rStyle w:val="PlaceholderText"/>
            </w:rPr>
            <w:t>Click here to enter text.</w:t>
          </w:r>
        </w:p>
      </w:docPartBody>
    </w:docPart>
    <w:docPart>
      <w:docPartPr>
        <w:name w:val="19F2B9906ED4485A8F8A75E70CBE68B1"/>
        <w:category>
          <w:name w:val="General"/>
          <w:gallery w:val="placeholder"/>
        </w:category>
        <w:types>
          <w:type w:val="bbPlcHdr"/>
        </w:types>
        <w:behaviors>
          <w:behavior w:val="content"/>
        </w:behaviors>
        <w:guid w:val="{2E1CA16C-97DA-491D-956D-B93A524A7D5A}"/>
      </w:docPartPr>
      <w:docPartBody>
        <w:p w:rsidR="00B401A6" w:rsidRDefault="005F613B">
          <w:pPr>
            <w:pStyle w:val="19F2B9906ED4485A8F8A75E70CBE68B1"/>
          </w:pPr>
          <w:r w:rsidRPr="00FB1144">
            <w:rPr>
              <w:rStyle w:val="PlaceholderText"/>
            </w:rPr>
            <w:t>Click here to enter text.</w:t>
          </w:r>
        </w:p>
      </w:docPartBody>
    </w:docPart>
    <w:docPart>
      <w:docPartPr>
        <w:name w:val="25F628548C3746109ACA359F0577EEF6"/>
        <w:category>
          <w:name w:val="General"/>
          <w:gallery w:val="placeholder"/>
        </w:category>
        <w:types>
          <w:type w:val="bbPlcHdr"/>
        </w:types>
        <w:behaviors>
          <w:behavior w:val="content"/>
        </w:behaviors>
        <w:guid w:val="{FF0E8371-F9D6-45EE-81B6-637B20A906FC}"/>
      </w:docPartPr>
      <w:docPartBody>
        <w:p w:rsidR="00B401A6" w:rsidRDefault="005F613B">
          <w:pPr>
            <w:pStyle w:val="25F628548C3746109ACA359F0577EEF6"/>
          </w:pPr>
          <w:r w:rsidRPr="00FB1144">
            <w:rPr>
              <w:rStyle w:val="PlaceholderText"/>
            </w:rPr>
            <w:t>Click here to enter text.</w:t>
          </w:r>
        </w:p>
      </w:docPartBody>
    </w:docPart>
    <w:docPart>
      <w:docPartPr>
        <w:name w:val="59E9ECD59B004BD695AF3DBF682389A3"/>
        <w:category>
          <w:name w:val="General"/>
          <w:gallery w:val="placeholder"/>
        </w:category>
        <w:types>
          <w:type w:val="bbPlcHdr"/>
        </w:types>
        <w:behaviors>
          <w:behavior w:val="content"/>
        </w:behaviors>
        <w:guid w:val="{A3E83B08-53BC-44CA-927F-A49D69504F55}"/>
      </w:docPartPr>
      <w:docPartBody>
        <w:p w:rsidR="00B401A6" w:rsidRDefault="005F613B">
          <w:pPr>
            <w:pStyle w:val="59E9ECD59B004BD695AF3DBF682389A3"/>
          </w:pPr>
          <w:r w:rsidRPr="00FB1144">
            <w:rPr>
              <w:rStyle w:val="PlaceholderText"/>
            </w:rPr>
            <w:t>Click here to enter text.</w:t>
          </w:r>
        </w:p>
      </w:docPartBody>
    </w:docPart>
    <w:docPart>
      <w:docPartPr>
        <w:name w:val="553D689A6E194AA2BCF76C4E1B89D228"/>
        <w:category>
          <w:name w:val="General"/>
          <w:gallery w:val="placeholder"/>
        </w:category>
        <w:types>
          <w:type w:val="bbPlcHdr"/>
        </w:types>
        <w:behaviors>
          <w:behavior w:val="content"/>
        </w:behaviors>
        <w:guid w:val="{5EDE5060-D9C4-4357-AF1A-3E96C80BA9D5}"/>
      </w:docPartPr>
      <w:docPartBody>
        <w:p w:rsidR="00B401A6" w:rsidRDefault="005F613B">
          <w:pPr>
            <w:pStyle w:val="553D689A6E194AA2BCF76C4E1B89D228"/>
          </w:pPr>
          <w:r w:rsidRPr="00FB1144">
            <w:rPr>
              <w:rStyle w:val="PlaceholderText"/>
            </w:rPr>
            <w:t>Click here to enter text.</w:t>
          </w:r>
        </w:p>
      </w:docPartBody>
    </w:docPart>
    <w:docPart>
      <w:docPartPr>
        <w:name w:val="3DDD3F1CAF224AF080C210B2A7AC8753"/>
        <w:category>
          <w:name w:val="General"/>
          <w:gallery w:val="placeholder"/>
        </w:category>
        <w:types>
          <w:type w:val="bbPlcHdr"/>
        </w:types>
        <w:behaviors>
          <w:behavior w:val="content"/>
        </w:behaviors>
        <w:guid w:val="{8D11A868-1740-4DAC-8146-151962926E2C}"/>
      </w:docPartPr>
      <w:docPartBody>
        <w:p w:rsidR="00B401A6" w:rsidRDefault="005F613B">
          <w:pPr>
            <w:pStyle w:val="3DDD3F1CAF224AF080C210B2A7AC875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6F"/>
    <w:rsid w:val="00274DE2"/>
    <w:rsid w:val="005F613B"/>
    <w:rsid w:val="0070546F"/>
    <w:rsid w:val="007A5D25"/>
    <w:rsid w:val="00AA070A"/>
    <w:rsid w:val="00B401A6"/>
    <w:rsid w:val="00D0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DE2"/>
    <w:rPr>
      <w:color w:val="808080"/>
    </w:rPr>
  </w:style>
  <w:style w:type="paragraph" w:customStyle="1" w:styleId="241334DA74074ADC89DD06B122A4A047">
    <w:name w:val="241334DA74074ADC89DD06B122A4A047"/>
  </w:style>
  <w:style w:type="paragraph" w:customStyle="1" w:styleId="2A20D39E92B94536BE7875ACEF7AA3D7">
    <w:name w:val="2A20D39E92B94536BE7875ACEF7AA3D7"/>
  </w:style>
  <w:style w:type="paragraph" w:customStyle="1" w:styleId="EED0D14DD1274F7B86E01EE96F9EAF39">
    <w:name w:val="EED0D14DD1274F7B86E01EE96F9EAF39"/>
  </w:style>
  <w:style w:type="paragraph" w:customStyle="1" w:styleId="ED3FB58A31DE42C896F4D0D466C37EC8">
    <w:name w:val="ED3FB58A31DE42C896F4D0D466C37EC8"/>
  </w:style>
  <w:style w:type="paragraph" w:customStyle="1" w:styleId="E3037E37085A4FC48CE50CF433865837">
    <w:name w:val="E3037E37085A4FC48CE50CF433865837"/>
  </w:style>
  <w:style w:type="paragraph" w:customStyle="1" w:styleId="F64481255EF4495DB46E2DF1CCE19A32">
    <w:name w:val="F64481255EF4495DB46E2DF1CCE19A32"/>
  </w:style>
  <w:style w:type="paragraph" w:customStyle="1" w:styleId="723DC10C38B8484B8CAC1BB0416D3F9E">
    <w:name w:val="723DC10C38B8484B8CAC1BB0416D3F9E"/>
  </w:style>
  <w:style w:type="paragraph" w:customStyle="1" w:styleId="19F2B9906ED4485A8F8A75E70CBE68B1">
    <w:name w:val="19F2B9906ED4485A8F8A75E70CBE68B1"/>
  </w:style>
  <w:style w:type="paragraph" w:customStyle="1" w:styleId="25F628548C3746109ACA359F0577EEF6">
    <w:name w:val="25F628548C3746109ACA359F0577EEF6"/>
  </w:style>
  <w:style w:type="paragraph" w:customStyle="1" w:styleId="D56C2CDCE14E40F1BA4EA504A1ECF8D8">
    <w:name w:val="D56C2CDCE14E40F1BA4EA504A1ECF8D8"/>
  </w:style>
  <w:style w:type="paragraph" w:customStyle="1" w:styleId="59E9ECD59B004BD695AF3DBF682389A3">
    <w:name w:val="59E9ECD59B004BD695AF3DBF682389A3"/>
  </w:style>
  <w:style w:type="paragraph" w:customStyle="1" w:styleId="553D689A6E194AA2BCF76C4E1B89D228">
    <w:name w:val="553D689A6E194AA2BCF76C4E1B89D228"/>
  </w:style>
  <w:style w:type="paragraph" w:customStyle="1" w:styleId="CA9909DE23C04F9EB60A59E51CEC4BFB">
    <w:name w:val="CA9909DE23C04F9EB60A59E51CEC4BFB"/>
  </w:style>
  <w:style w:type="paragraph" w:customStyle="1" w:styleId="3DDD3F1CAF224AF080C210B2A7AC8753">
    <w:name w:val="3DDD3F1CAF224AF080C210B2A7AC8753"/>
  </w:style>
  <w:style w:type="paragraph" w:customStyle="1" w:styleId="8110AD83DD79468D9438FF0E4A78824E">
    <w:name w:val="8110AD83DD79468D9438FF0E4A78824E"/>
  </w:style>
  <w:style w:type="paragraph" w:customStyle="1" w:styleId="4418AB591D594A0BAAC5999B375DBC10">
    <w:name w:val="4418AB591D594A0BAAC5999B375DBC10"/>
  </w:style>
  <w:style w:type="paragraph" w:customStyle="1" w:styleId="0F8FE2DE4B2E49228D88FD0D94EDADAD">
    <w:name w:val="0F8FE2DE4B2E49228D88FD0D94EDADAD"/>
  </w:style>
  <w:style w:type="paragraph" w:customStyle="1" w:styleId="4FEA593168D64C9CBE60F9C857D58707">
    <w:name w:val="4FEA593168D64C9CBE60F9C857D58707"/>
  </w:style>
  <w:style w:type="paragraph" w:customStyle="1" w:styleId="79F64639FA0A4723AE9FD26B41AD43AF">
    <w:name w:val="79F64639FA0A4723AE9FD26B41AD43AF"/>
  </w:style>
  <w:style w:type="paragraph" w:customStyle="1" w:styleId="D076E3466CAD48F989514600C222DF58">
    <w:name w:val="D076E3466CAD48F989514600C222DF58"/>
    <w:rsid w:val="0070546F"/>
  </w:style>
  <w:style w:type="paragraph" w:customStyle="1" w:styleId="B07D57C85F784300B0FC747F0F45E66B">
    <w:name w:val="B07D57C85F784300B0FC747F0F45E66B"/>
    <w:rsid w:val="0070546F"/>
  </w:style>
  <w:style w:type="paragraph" w:customStyle="1" w:styleId="A7DE2F884B1F47B4B202F0462D5DE9AF">
    <w:name w:val="A7DE2F884B1F47B4B202F0462D5DE9AF"/>
    <w:rsid w:val="00274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3FEF0CE5-B66E-47F1-ADBD-40C8486D7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15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Thomas French</dc:creator>
  <cp:keywords/>
  <dc:description/>
  <cp:lastModifiedBy>Thomas French</cp:lastModifiedBy>
  <cp:revision>5</cp:revision>
  <dcterms:created xsi:type="dcterms:W3CDTF">2020-07-14T11:32:00Z</dcterms:created>
  <dcterms:modified xsi:type="dcterms:W3CDTF">2020-07-14T13:00:00Z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