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32FCF6CC" w:rsidP="32FCF6CC" w:rsidRDefault="32FCF6CC" w14:paraId="0707AC05" w14:textId="4868AFCB">
      <w:pPr>
        <w:pStyle w:val="Title1"/>
        <w:ind w:left="0" w:firstLine="0"/>
      </w:pPr>
    </w:p>
    <w:p w:rsidR="00082632" w:rsidP="00082632" w:rsidRDefault="00082632" w14:paraId="0A592D81" w14:textId="0EAA2903">
      <w:pPr>
        <w:pStyle w:val="Title1"/>
        <w:ind w:left="0" w:firstLine="0"/>
      </w:pPr>
      <w:r w:rsidR="114869F4">
        <w:rPr/>
        <w:t>Civility in public life campaign and model councillor code of conduct training</w:t>
      </w:r>
    </w:p>
    <w:p w:rsidR="00082632" w:rsidP="00082632" w:rsidRDefault="00082632" w14:paraId="54B68063" w14:textId="057FC8B7">
      <w:pPr>
        <w:pStyle w:val="Title1"/>
        <w:ind w:left="0" w:firstLine="0"/>
      </w:pPr>
      <w:r w:rsidR="00082632">
        <w:rPr/>
        <w:t xml:space="preserve"> </w:t>
      </w:r>
    </w:p>
    <w:bookmarkStart w:name="Title" w:displacedByCustomXml="next" w:id="0"/>
    <w:bookmarkEnd w:displacedByCustomXml="next" w:id="0"/>
    <w:sdt>
      <w:sdtPr>
        <w:rPr>
          <w:rStyle w:val="Style6"/>
        </w:rPr>
        <w:alias w:val="Purpose of report"/>
        <w:tag w:val="Purpose of report"/>
        <w:id w:val="-783727919"/>
        <w:lock w:val="sdtLocked"/>
        <w:placeholder>
          <w:docPart w:val="A493B351973B40F98342A88A6D27DCFA"/>
        </w:placeholder>
      </w:sdtPr>
      <w:sdtEndPr>
        <w:rPr>
          <w:rStyle w:val="Style6"/>
          <w:b/>
          <w:bCs/>
        </w:rPr>
      </w:sdtEndPr>
      <w:sdtContent>
        <w:p w:rsidRPr="003442D5" w:rsidR="009B6F95" w:rsidP="00234C27" w:rsidRDefault="009B6F95" w14:paraId="2D06877F" w14:textId="3790AD1B">
          <w:pPr>
            <w:pStyle w:val="Title1"/>
            <w:rPr>
              <w:b w:val="0"/>
              <w:bCs/>
            </w:rPr>
          </w:pPr>
          <w:r w:rsidRPr="003442D5">
            <w:rPr>
              <w:rStyle w:val="Style6"/>
              <w:b/>
              <w:bCs/>
            </w:rP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rsidRPr="00966877" w:rsidR="00795C95" w:rsidP="00B84F31" w:rsidRDefault="00966877" w14:paraId="6E88F0CB" w14:textId="29519413">
          <w:pPr>
            <w:ind w:left="0" w:firstLine="0"/>
            <w:rPr>
              <w:rStyle w:val="Title3Char"/>
            </w:rPr>
          </w:pPr>
          <w:r w:rsidRPr="00966877">
            <w:rPr>
              <w:rStyle w:val="Title3Char"/>
            </w:rPr>
            <w:t>For direction.</w:t>
          </w:r>
        </w:p>
      </w:sdtContent>
    </w:sdt>
    <w:sdt>
      <w:sdtPr>
        <w:rPr>
          <w:rStyle w:val="Style6"/>
        </w:rPr>
        <w:id w:val="911819474"/>
        <w:lock w:val="sdtLocked"/>
        <w:placeholder>
          <w:docPart w:val="59AA287DFE70470EA5DA4368A3173D3A"/>
        </w:placeholder>
      </w:sdtPr>
      <w:sdtEndPr>
        <w:rPr>
          <w:rStyle w:val="Style6"/>
        </w:rPr>
      </w:sdtEndPr>
      <w:sdtContent>
        <w:p w:rsidRPr="00A627DD" w:rsidR="009B6F95" w:rsidP="00B84F31" w:rsidRDefault="009B6F95" w14:paraId="5ED847A9" w14:textId="77777777">
          <w:pPr>
            <w:ind w:left="0" w:firstLine="0"/>
          </w:pPr>
          <w:r w:rsidRPr="00C803F3">
            <w:rPr>
              <w:rStyle w:val="Style6"/>
            </w:rPr>
            <w:t>Summary</w:t>
          </w:r>
        </w:p>
      </w:sdtContent>
    </w:sdt>
    <w:p w:rsidRPr="00966877" w:rsidR="00966877" w:rsidP="00966877" w:rsidRDefault="00966877" w14:paraId="069131DD" w14:textId="690AB2C5">
      <w:pPr>
        <w:pStyle w:val="Title3"/>
      </w:pPr>
      <w:r>
        <w:t xml:space="preserve">This report updates members on key aspects of the Civility in public life programme agreed </w:t>
      </w:r>
      <w:proofErr w:type="gramStart"/>
      <w:r>
        <w:t>at</w:t>
      </w:r>
      <w:proofErr w:type="gramEnd"/>
      <w:r>
        <w:t xml:space="preserve"> 10 June Executive Advisory Board, including the #DebateNotHate campaign plan, the and the proposed Code of Conduct training offer. Members are asked to consider and </w:t>
      </w:r>
      <w:r w:rsidR="00234C27">
        <w:t xml:space="preserve">comment the </w:t>
      </w:r>
      <w:r>
        <w:t>proposals related to each area of work.</w:t>
      </w:r>
    </w:p>
    <w:p w:rsidR="00F56CEF" w:rsidP="00966877" w:rsidRDefault="00D61BF5" w14:paraId="065258CB" w14:textId="19E61C03">
      <w:pPr>
        <w:pStyle w:val="Title3"/>
      </w:pPr>
      <w:r w:rsidRPr="00C803F3">
        <w:rPr>
          <w:noProof/>
          <w:lang w:val="en-US"/>
        </w:rPr>
        <mc:AlternateContent>
          <mc:Choice Requires="wps">
            <w:drawing>
              <wp:anchor distT="0" distB="0" distL="114300" distR="114300" simplePos="0" relativeHeight="251659264" behindDoc="0" locked="0" layoutInCell="1" allowOverlap="1" wp14:anchorId="5422C3D8" wp14:editId="7899C6E3">
                <wp:simplePos x="0" y="0"/>
                <wp:positionH relativeFrom="margin">
                  <wp:align>right</wp:align>
                </wp:positionH>
                <wp:positionV relativeFrom="paragraph">
                  <wp:posOffset>228600</wp:posOffset>
                </wp:positionV>
                <wp:extent cx="5705475" cy="2314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314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rsidRPr="00A627DD" w:rsidR="003442D5" w:rsidP="00B84F31" w:rsidRDefault="003442D5" w14:paraId="1B80F8DB" w14:textId="3E6FEE3F">
                                <w:pPr>
                                  <w:ind w:left="0" w:firstLine="0"/>
                                </w:pPr>
                                <w:r w:rsidRPr="00C803F3">
                                  <w:rPr>
                                    <w:rStyle w:val="Style6"/>
                                  </w:rPr>
                                  <w:t>Recommendations</w:t>
                                </w:r>
                              </w:p>
                            </w:sdtContent>
                          </w:sdt>
                          <w:p w:rsidRPr="000115B6" w:rsidR="00D61BF5" w:rsidP="00D61BF5" w:rsidRDefault="00D61BF5" w14:paraId="76C5856C" w14:textId="33E04FCB">
                            <w:pPr>
                              <w:pStyle w:val="ListParagraph"/>
                              <w:contextualSpacing w:val="0"/>
                              <w:rPr>
                                <w:rStyle w:val="Title2"/>
                                <w:rFonts w:cs="Arial"/>
                                <w:sz w:val="22"/>
                              </w:rPr>
                            </w:pPr>
                            <w:r>
                              <w:rPr>
                                <w:rStyle w:val="Title2"/>
                                <w:rFonts w:cs="Arial"/>
                                <w:b w:val="0"/>
                                <w:bCs/>
                                <w:sz w:val="22"/>
                              </w:rPr>
                              <w:t>Members of the Board are asked to note the proposed Model Code of Conduct training offer outlined in paragraphs 4 to 6 and make comments as necessary.</w:t>
                            </w:r>
                          </w:p>
                          <w:p w:rsidRPr="00A40C1F" w:rsidR="000115B6" w:rsidP="000115B6" w:rsidRDefault="000115B6" w14:paraId="52CD1A86" w14:textId="5FF360E4">
                            <w:pPr>
                              <w:pStyle w:val="ListParagraph"/>
                              <w:contextualSpacing w:val="0"/>
                              <w:rPr>
                                <w:rStyle w:val="Title2"/>
                                <w:rFonts w:cs="Arial"/>
                                <w:sz w:val="22"/>
                              </w:rPr>
                            </w:pPr>
                            <w:r>
                              <w:rPr>
                                <w:rStyle w:val="Title2"/>
                                <w:rFonts w:cs="Arial"/>
                                <w:b w:val="0"/>
                                <w:bCs/>
                                <w:sz w:val="22"/>
                              </w:rPr>
                              <w:t xml:space="preserve">Members of the Board are asked to consider and agree the direction of the Civility in public life campaign outlined in paragraph </w:t>
                            </w:r>
                            <w:r w:rsidR="00D61BF5">
                              <w:rPr>
                                <w:rStyle w:val="Title2"/>
                                <w:rFonts w:cs="Arial"/>
                                <w:b w:val="0"/>
                                <w:bCs/>
                                <w:sz w:val="22"/>
                              </w:rPr>
                              <w:t>7 to 30.</w:t>
                            </w:r>
                          </w:p>
                          <w:p w:rsidRPr="000115B6" w:rsidR="000115B6" w:rsidP="000115B6" w:rsidRDefault="000115B6" w14:paraId="217F67CA" w14:textId="77777777">
                            <w:pPr>
                              <w:pStyle w:val="ListParagraph"/>
                              <w:contextualSpacing w:val="0"/>
                              <w:rPr>
                                <w:rStyle w:val="Title2"/>
                                <w:rFonts w:cs="Arial"/>
                                <w:sz w:val="22"/>
                              </w:rPr>
                            </w:pPr>
                            <w:r>
                              <w:rPr>
                                <w:rStyle w:val="Title2"/>
                                <w:rFonts w:cs="Arial"/>
                                <w:b w:val="0"/>
                                <w:bCs/>
                                <w:sz w:val="22"/>
                              </w:rPr>
                              <w:t>Members are asked to note the launch of the Call for evidence.</w:t>
                            </w:r>
                          </w:p>
                          <w:p w:rsidRPr="00A627DD" w:rsidR="003442D5" w:rsidP="00B84F31" w:rsidRDefault="00082632" w14:paraId="1650D5AF" w14:textId="6713C36C">
                            <w:pPr>
                              <w:ind w:left="0" w:firstLine="0"/>
                            </w:pPr>
                            <w:sdt>
                              <w:sdtPr>
                                <w:rPr>
                                  <w:rStyle w:val="Style6"/>
                                </w:rPr>
                                <w:alias w:val="Action/s"/>
                                <w:tag w:val="Action/s"/>
                                <w:id w:val="450136090"/>
                                <w:placeholder>
                                  <w:docPart w:val="B3D51E76F2D142AAAEF8F9394FB4B484"/>
                                </w:placeholder>
                              </w:sdtPr>
                              <w:sdtEndPr>
                                <w:rPr>
                                  <w:rStyle w:val="Style6"/>
                                </w:rPr>
                              </w:sdtEndPr>
                              <w:sdtContent>
                                <w:r w:rsidRPr="00C803F3" w:rsidR="003442D5">
                                  <w:rPr>
                                    <w:rStyle w:val="Style6"/>
                                  </w:rPr>
                                  <w:t>Actions</w:t>
                                </w:r>
                              </w:sdtContent>
                            </w:sdt>
                          </w:p>
                          <w:p w:rsidR="003442D5" w:rsidP="00D61BF5" w:rsidRDefault="00D61BF5" w14:paraId="5C3EA439" w14:textId="35C3D2F8">
                            <w:pPr>
                              <w:ind w:left="0" w:firstLine="0"/>
                            </w:pPr>
                            <w:r>
                              <w:t>Officers to take note of members comments on the proposed training offer and the direction of the Civility in public life campaign and make amendments as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CF5F79A">
              <v:shapetype id="_x0000_t202" coordsize="21600,21600" o:spt="202" path="m,l,21600r21600,l21600,xe" w14:anchorId="5422C3D8">
                <v:stroke joinstyle="miter"/>
                <v:path gradientshapeok="t" o:connecttype="rect"/>
              </v:shapetype>
              <v:shape id="Text Box 1" style="position:absolute;margin-left:398.05pt;margin-top:18pt;width:449.25pt;height:18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">
                <v:textbox>
                  <w:txbxContent>
                    <w:sdt>
                      <w:sdtPr>
                        <w:rPr>
                          <w:rStyle w:val="Style6"/>
                        </w:rPr>
                        <w:alias w:val="Recommendations"/>
                        <w:tag w:val="Recommendations"/>
                        <w:id w:val="-1634171231"/>
                        <w:placeholder>
                          <w:docPart w:val="CEF873299C614F0BA045CAA7418A5372"/>
                        </w:placeholder>
                      </w:sdtPr>
                      <w:sdtEndPr>
                        <w:rPr>
                          <w:rStyle w:val="Style6"/>
                        </w:rPr>
                      </w:sdtEndPr>
                      <w:sdtContent>
                        <w:p w:rsidRPr="00A627DD" w:rsidR="003442D5" w:rsidP="00B84F31" w:rsidRDefault="003442D5" w14:paraId="6F18CB14" w14:textId="3E6FEE3F">
                          <w:pPr>
                            <w:ind w:left="0" w:firstLine="0"/>
                          </w:pPr>
                          <w:r w:rsidRPr="00C803F3">
                            <w:rPr>
                              <w:rStyle w:val="Style6"/>
                            </w:rPr>
                            <w:t>Recommendations</w:t>
                          </w:r>
                        </w:p>
                      </w:sdtContent>
                    </w:sdt>
                    <w:p w:rsidRPr="000115B6" w:rsidR="00D61BF5" w:rsidP="00D61BF5" w:rsidRDefault="00D61BF5" w14:paraId="0717D27D" w14:textId="33E04FCB">
                      <w:pPr>
                        <w:pStyle w:val="ListParagraph"/>
                        <w:contextualSpacing w:val="0"/>
                        <w:rPr>
                          <w:rStyle w:val="Title2"/>
                          <w:rFonts w:cs="Arial"/>
                          <w:sz w:val="22"/>
                        </w:rPr>
                      </w:pPr>
                      <w:r>
                        <w:rPr>
                          <w:rStyle w:val="Title2"/>
                          <w:rFonts w:cs="Arial"/>
                          <w:b w:val="0"/>
                          <w:bCs/>
                          <w:sz w:val="22"/>
                        </w:rPr>
                        <w:t>Members of the Board are asked to note the proposed Model Code of Conduct training offer outlined in paragraphs 4 to 6 and make comments as necessary.</w:t>
                      </w:r>
                    </w:p>
                    <w:p w:rsidRPr="00A40C1F" w:rsidR="000115B6" w:rsidP="000115B6" w:rsidRDefault="000115B6" w14:paraId="6FF3C4DC" w14:textId="5FF360E4">
                      <w:pPr>
                        <w:pStyle w:val="ListParagraph"/>
                        <w:contextualSpacing w:val="0"/>
                        <w:rPr>
                          <w:rStyle w:val="Title2"/>
                          <w:rFonts w:cs="Arial"/>
                          <w:sz w:val="22"/>
                        </w:rPr>
                      </w:pPr>
                      <w:r>
                        <w:rPr>
                          <w:rStyle w:val="Title2"/>
                          <w:rFonts w:cs="Arial"/>
                          <w:b w:val="0"/>
                          <w:bCs/>
                          <w:sz w:val="22"/>
                        </w:rPr>
                        <w:t xml:space="preserve">Members of the Board are asked to consider and agree the direction of the Civility in public life campaign outlined in paragraph </w:t>
                      </w:r>
                      <w:r w:rsidR="00D61BF5">
                        <w:rPr>
                          <w:rStyle w:val="Title2"/>
                          <w:rFonts w:cs="Arial"/>
                          <w:b w:val="0"/>
                          <w:bCs/>
                          <w:sz w:val="22"/>
                        </w:rPr>
                        <w:t>7 to 30.</w:t>
                      </w:r>
                    </w:p>
                    <w:p w:rsidRPr="000115B6" w:rsidR="000115B6" w:rsidP="000115B6" w:rsidRDefault="000115B6" w14:paraId="1EA4D0B1" w14:textId="77777777">
                      <w:pPr>
                        <w:pStyle w:val="ListParagraph"/>
                        <w:contextualSpacing w:val="0"/>
                        <w:rPr>
                          <w:rStyle w:val="Title2"/>
                          <w:rFonts w:cs="Arial"/>
                          <w:sz w:val="22"/>
                        </w:rPr>
                      </w:pPr>
                      <w:r>
                        <w:rPr>
                          <w:rStyle w:val="Title2"/>
                          <w:rFonts w:cs="Arial"/>
                          <w:b w:val="0"/>
                          <w:bCs/>
                          <w:sz w:val="22"/>
                        </w:rPr>
                        <w:t>Members are asked to note the launch of the Call for evidence.</w:t>
                      </w:r>
                    </w:p>
                    <w:p w:rsidRPr="00A627DD" w:rsidR="003442D5" w:rsidP="00B84F31" w:rsidRDefault="009F0E6C" w14:paraId="60648862" w14:textId="6713C36C">
                      <w:pPr>
                        <w:ind w:left="0" w:firstLine="0"/>
                      </w:pPr>
                      <w:sdt>
                        <w:sdtPr>
                          <w:rPr>
                            <w:rStyle w:val="Style6"/>
                          </w:rPr>
                          <w:alias w:val="Action/s"/>
                          <w:tag w:val="Action/s"/>
                          <w:id w:val="450136090"/>
                          <w:placeholder>
                            <w:docPart w:val="B3D51E76F2D142AAAEF8F9394FB4B484"/>
                          </w:placeholder>
                        </w:sdtPr>
                        <w:sdtEndPr>
                          <w:rPr>
                            <w:rStyle w:val="Style6"/>
                          </w:rPr>
                        </w:sdtEndPr>
                        <w:sdtContent>
                          <w:r w:rsidRPr="00C803F3" w:rsidR="003442D5">
                            <w:rPr>
                              <w:rStyle w:val="Style6"/>
                            </w:rPr>
                            <w:t>Actions</w:t>
                          </w:r>
                        </w:sdtContent>
                      </w:sdt>
                    </w:p>
                    <w:p w:rsidR="003442D5" w:rsidP="00D61BF5" w:rsidRDefault="00D61BF5" w14:paraId="3D2202C1" w14:textId="35C3D2F8">
                      <w:pPr>
                        <w:ind w:left="0" w:firstLine="0"/>
                      </w:pPr>
                      <w:r>
                        <w:t>Officers to take note of members comments on the proposed training offer and the direction of the Civility in public life campaign and make amendments as necessary.</w:t>
                      </w:r>
                    </w:p>
                  </w:txbxContent>
                </v:textbox>
                <w10:wrap anchorx="margin"/>
              </v:shape>
            </w:pict>
          </mc:Fallback>
        </mc:AlternateContent>
      </w:r>
    </w:p>
    <w:p w:rsidR="009B6F95" w:rsidP="00966877" w:rsidRDefault="009B6F95" w14:paraId="3BBE94E2" w14:textId="3F08F365">
      <w:pPr>
        <w:pStyle w:val="Title3"/>
      </w:pPr>
    </w:p>
    <w:p w:rsidR="009B6F95" w:rsidP="00966877" w:rsidRDefault="009B6F95" w14:paraId="19626BE9" w14:textId="77777777">
      <w:pPr>
        <w:pStyle w:val="Title3"/>
      </w:pPr>
    </w:p>
    <w:p w:rsidR="009B6F95" w:rsidP="00966877" w:rsidRDefault="009B6F95" w14:paraId="6FD279E5" w14:textId="77777777">
      <w:pPr>
        <w:pStyle w:val="Title3"/>
      </w:pPr>
    </w:p>
    <w:p w:rsidR="009B6F95" w:rsidP="00966877" w:rsidRDefault="009B6F95" w14:paraId="789B457E" w14:textId="77777777">
      <w:pPr>
        <w:pStyle w:val="Title3"/>
      </w:pPr>
    </w:p>
    <w:p w:rsidR="009B6F95" w:rsidP="00966877" w:rsidRDefault="009B6F95" w14:paraId="77C5E3FD" w14:textId="77777777">
      <w:pPr>
        <w:pStyle w:val="Title3"/>
      </w:pPr>
    </w:p>
    <w:p w:rsidR="009B6F95" w:rsidP="00966877" w:rsidRDefault="009B6F95" w14:paraId="7DC84C6E" w14:textId="77777777">
      <w:pPr>
        <w:pStyle w:val="Title3"/>
      </w:pPr>
    </w:p>
    <w:p w:rsidR="009B6F95" w:rsidP="00966877" w:rsidRDefault="009B6F95" w14:paraId="08290AFB" w14:textId="77777777">
      <w:pPr>
        <w:pStyle w:val="Title3"/>
      </w:pPr>
    </w:p>
    <w:p w:rsidR="009B6F95" w:rsidP="00966877" w:rsidRDefault="009B6F95" w14:paraId="2996EBC5" w14:textId="2BCD5ACF">
      <w:pPr>
        <w:pStyle w:val="Title3"/>
      </w:pPr>
    </w:p>
    <w:p w:rsidR="000A44A9" w:rsidP="00966877" w:rsidRDefault="000A44A9" w14:paraId="00218820" w14:textId="216FEDB2">
      <w:pPr>
        <w:pStyle w:val="Title3"/>
      </w:pPr>
    </w:p>
    <w:p w:rsidR="000A44A9" w:rsidP="00966877" w:rsidRDefault="000A44A9" w14:paraId="40BA881F" w14:textId="77777777">
      <w:pPr>
        <w:pStyle w:val="Title3"/>
      </w:pPr>
    </w:p>
    <w:p w:rsidRPr="00C803F3" w:rsidR="009B6F95" w:rsidP="000F69FB" w:rsidRDefault="00082632" w14:paraId="51922E3F" w14:textId="10F14C86">
      <w:sdt>
        <w:sdtPr>
          <w:rPr>
            <w:rStyle w:val="Style2"/>
          </w:rPr>
          <w:id w:val="-1751574325"/>
          <w:lock w:val="contentLocked"/>
          <w:placeholder>
            <w:docPart w:val="E6DEE20509A04DA8BDB4528282FBDBE3"/>
          </w:placeholder>
        </w:sdtPr>
        <w:sdtEndPr>
          <w:rPr>
            <w:rStyle w:val="Style2"/>
          </w:rPr>
        </w:sdtEndPr>
        <w:sdtContent>
          <w:r w:rsidR="009B6F95">
            <w:rPr>
              <w:rStyle w:val="Style2"/>
            </w:rPr>
            <w:t>Contact officer:</w:t>
          </w:r>
        </w:sdtContent>
      </w:sdt>
      <w:r w:rsidRPr="00A627DD" w:rsidR="009B6F95">
        <w:tab/>
      </w:r>
      <w:r w:rsidRPr="00A627DD" w:rsidR="009B6F95">
        <w:tab/>
      </w:r>
      <w:sdt>
        <w:sdtPr>
          <w:alias w:val="Contact officer"/>
          <w:tag w:val="Contact officer"/>
          <w:id w:val="1986894198"/>
          <w:placeholder>
            <w:docPart w:val="C76181D46FBD42769EBDB78BD0265585"/>
          </w:placeholder>
          <w:text w:multiLine="1"/>
        </w:sdtPr>
        <w:sdtEndPr/>
        <w:sdtContent>
          <w:r w:rsidR="003442D5">
            <w:t>Jess Norman</w:t>
          </w:r>
        </w:sdtContent>
      </w:sdt>
      <w:r w:rsidR="004A5FCB">
        <w:tab/>
      </w:r>
      <w:r w:rsidR="004A5FCB">
        <w:tab/>
      </w:r>
      <w:r w:rsidR="004A5FCB">
        <w:t xml:space="preserve"> </w:t>
      </w:r>
      <w:r w:rsidR="004A5FCB">
        <w:tab/>
      </w:r>
      <w:r w:rsidR="004A5FCB">
        <w:t>Anna Morrell</w:t>
      </w:r>
    </w:p>
    <w:p w:rsidR="009B6F95" w:rsidP="000F69FB" w:rsidRDefault="00082632" w14:paraId="700503B8" w14:textId="2527E98C">
      <w:sdt>
        <w:sdtPr>
          <w:rPr>
            <w:rStyle w:val="Style2"/>
          </w:rPr>
          <w:id w:val="1940027828"/>
          <w:lock w:val="contentLocked"/>
          <w:placeholder>
            <w:docPart w:val="C81480F2E0474899B165B4D05E68642A"/>
          </w:placeholder>
        </w:sdtPr>
        <w:sdtEndPr>
          <w:rPr>
            <w:rStyle w:val="Style2"/>
          </w:rPr>
        </w:sdtEndPr>
        <w:sdtContent>
          <w:r w:rsidR="009B6F95">
            <w:rPr>
              <w:rStyle w:val="Style2"/>
            </w:rPr>
            <w:t>Position:</w:t>
          </w:r>
        </w:sdtContent>
      </w:sdt>
      <w:r w:rsidRPr="00A627DD" w:rsidR="009B6F95">
        <w:tab/>
      </w:r>
      <w:r w:rsidRPr="00A627DD" w:rsidR="009B6F95">
        <w:tab/>
      </w:r>
      <w:r w:rsidRPr="00A627DD" w:rsidR="009B6F95">
        <w:tab/>
      </w:r>
      <w:sdt>
        <w:sdtPr>
          <w:alias w:val="Position"/>
          <w:tag w:val="Contact officer"/>
          <w:id w:val="2049946449"/>
          <w:placeholder>
            <w:docPart w:val="FA9A4A5EE3D64B5E9FB0FCE56A4F1A94"/>
          </w:placeholder>
          <w:text w:multiLine="1"/>
        </w:sdtPr>
        <w:sdtEndPr/>
        <w:sdtContent>
          <w:r w:rsidR="003442D5">
            <w:t>Senior Policy Adviser</w:t>
          </w:r>
        </w:sdtContent>
      </w:sdt>
      <w:r w:rsidR="004A5FCB">
        <w:tab/>
      </w:r>
      <w:r w:rsidR="004A5FCB">
        <w:tab/>
      </w:r>
      <w:r w:rsidR="004A5FCB">
        <w:t>Marketing Content manager</w:t>
      </w:r>
    </w:p>
    <w:p w:rsidR="009B6F95" w:rsidP="000F69FB" w:rsidRDefault="00082632" w14:paraId="0B6CAC13" w14:textId="06734DA1">
      <w:sdt>
        <w:sdtPr>
          <w:rPr>
            <w:rStyle w:val="Style2"/>
          </w:rPr>
          <w:id w:val="1040625228"/>
          <w:lock w:val="contentLocked"/>
          <w:placeholder>
            <w:docPart w:val="0896A0C32FCE4B6DB4E4FF1FCC8258B2"/>
          </w:placeholder>
        </w:sdtPr>
        <w:sdtEndPr>
          <w:rPr>
            <w:rStyle w:val="Style2"/>
          </w:rPr>
        </w:sdtEndPr>
        <w:sdtContent>
          <w:r w:rsidR="009B6F95">
            <w:rPr>
              <w:rStyle w:val="Style2"/>
            </w:rPr>
            <w:t>Phone no:</w:t>
          </w:r>
        </w:sdtContent>
      </w:sdt>
      <w:r w:rsidRPr="00A627DD" w:rsidR="009B6F95">
        <w:tab/>
      </w:r>
      <w:r w:rsidRPr="00A627DD" w:rsidR="009B6F95">
        <w:tab/>
      </w:r>
      <w:r w:rsidRPr="00A627DD" w:rsidR="009B6F95">
        <w:tab/>
      </w:r>
      <w:sdt>
        <w:sdtPr>
          <w:alias w:val="Phone no."/>
          <w:tag w:val="Contact officer"/>
          <w:id w:val="313611300"/>
          <w:placeholder>
            <w:docPart w:val="94495FA8C42F452F81BD64F9FE7412C7"/>
          </w:placeholder>
          <w:text w:multiLine="1"/>
        </w:sdtPr>
        <w:sdtEndPr/>
        <w:sdtContent>
          <w:r w:rsidRPr="00C803F3" w:rsidR="009B6F95">
            <w:t>0</w:t>
          </w:r>
          <w:r w:rsidR="003442D5">
            <w:t>782 460 5538</w:t>
          </w:r>
        </w:sdtContent>
      </w:sdt>
      <w:r w:rsidRPr="00B5377C" w:rsidR="009B6F95">
        <w:t xml:space="preserve"> </w:t>
      </w:r>
      <w:r w:rsidR="004A5FCB">
        <w:tab/>
      </w:r>
      <w:r w:rsidR="004A5FCB">
        <w:tab/>
      </w:r>
      <w:r w:rsidR="004A5FCB">
        <w:t xml:space="preserve">0789 989 6573 </w:t>
      </w:r>
    </w:p>
    <w:p w:rsidR="009B6F95" w:rsidP="00966877" w:rsidRDefault="00082632" w14:paraId="6311FCB0" w14:textId="1AEC9940">
      <w:pPr>
        <w:pStyle w:val="Title3"/>
      </w:pPr>
      <w:sdt>
        <w:sdtPr>
          <w:rPr>
            <w:rStyle w:val="Style2"/>
          </w:rPr>
          <w:id w:val="614409820"/>
          <w:lock w:val="contentLocked"/>
          <w:placeholder>
            <w:docPart w:val="A9DDD9ECE6B54C54922156964E975BC1"/>
          </w:placeholder>
        </w:sdtPr>
        <w:sdtEndPr>
          <w:rPr>
            <w:rStyle w:val="Style2"/>
          </w:rPr>
        </w:sdtEndPr>
        <w:sdtContent>
          <w:r w:rsidR="009B6F95">
            <w:rPr>
              <w:rStyle w:val="Style2"/>
            </w:rPr>
            <w:t>Email:</w:t>
          </w:r>
        </w:sdtContent>
      </w:sdt>
      <w:r w:rsidRPr="00A627DD" w:rsidR="009B6F95">
        <w:tab/>
      </w:r>
      <w:r w:rsidRPr="00A627DD" w:rsidR="009B6F95">
        <w:tab/>
      </w:r>
      <w:r w:rsidRPr="00A627DD" w:rsidR="009B6F95">
        <w:tab/>
      </w:r>
      <w:r w:rsidRPr="00A627DD" w:rsidR="009B6F95">
        <w:tab/>
      </w:r>
      <w:sdt>
        <w:sdtPr>
          <w:alias w:val="Email"/>
          <w:tag w:val="Contact officer"/>
          <w:id w:val="-312794763"/>
          <w:placeholder>
            <w:docPart w:val="9FF0D02FA59F481290C3E69251A960C5"/>
          </w:placeholder>
          <w:text w:multiLine="1"/>
        </w:sdtPr>
        <w:sdtEndPr/>
        <w:sdtContent>
          <w:r w:rsidR="004A5FCB">
            <w:t>j</w:t>
          </w:r>
          <w:r w:rsidR="003442D5">
            <w:t>essica.</w:t>
          </w:r>
          <w:r w:rsidR="004A5FCB">
            <w:t>n</w:t>
          </w:r>
          <w:r w:rsidR="003442D5">
            <w:t>orman</w:t>
          </w:r>
          <w:r w:rsidRPr="00C803F3" w:rsidR="009B6F95">
            <w:t>@local.gov.uk</w:t>
          </w:r>
        </w:sdtContent>
      </w:sdt>
      <w:r w:rsidR="004A5FCB">
        <w:t xml:space="preserve"> anna.morrell@local.gov.uk </w:t>
      </w:r>
    </w:p>
    <w:p w:rsidR="00966877" w:rsidP="00966877" w:rsidRDefault="00966877" w14:paraId="301CD1CF" w14:textId="0B7072B2">
      <w:pPr>
        <w:pStyle w:val="Title3"/>
      </w:pPr>
    </w:p>
    <w:p w:rsidR="00966877" w:rsidP="00966877" w:rsidRDefault="00966877" w14:paraId="73ECD96C" w14:textId="62F34538">
      <w:pPr>
        <w:pStyle w:val="Title3"/>
      </w:pPr>
    </w:p>
    <w:p w:rsidR="00966877" w:rsidP="00966877" w:rsidRDefault="00966877" w14:paraId="29B37267" w14:textId="643892F6">
      <w:pPr>
        <w:pStyle w:val="Title3"/>
      </w:pPr>
    </w:p>
    <w:p w:rsidR="00966877" w:rsidP="00966877" w:rsidRDefault="00966877" w14:paraId="696AD463" w14:textId="4262BED2">
      <w:pPr>
        <w:pStyle w:val="Title3"/>
      </w:pPr>
    </w:p>
    <w:p w:rsidR="007440D2" w:rsidP="00234C27" w:rsidRDefault="009F0E6C" w14:paraId="62E62C5F" w14:textId="44A2E5E9">
      <w:pPr>
        <w:pStyle w:val="Title1"/>
        <w:ind w:left="0" w:firstLine="0"/>
      </w:pPr>
      <w:r>
        <w:lastRenderedPageBreak/>
        <w:t xml:space="preserve">Civility in public life campaign and model councillor code of conduct </w:t>
      </w:r>
      <w:r w:rsidR="00234C27">
        <w:t xml:space="preserve">training </w:t>
      </w:r>
    </w:p>
    <w:p w:rsidRPr="00C803F3" w:rsidR="009B6F95" w:rsidP="00966877" w:rsidRDefault="00082632" w14:paraId="4390D8F8" w14:textId="77777777">
      <w:pPr>
        <w:rPr>
          <w:rStyle w:val="ReportTemplate"/>
        </w:rPr>
      </w:pPr>
      <w:sdt>
        <w:sdtPr>
          <w:rPr>
            <w:rStyle w:val="Style6"/>
          </w:rPr>
          <w:alias w:val="Background"/>
          <w:tag w:val="Background"/>
          <w:id w:val="-1335600510"/>
          <w:placeholder>
            <w:docPart w:val="7D360ED880E2461EA9C8F55528005089"/>
          </w:placeholder>
        </w:sdtPr>
        <w:sdtEndPr>
          <w:rPr>
            <w:rStyle w:val="Style6"/>
          </w:rPr>
        </w:sdtEndPr>
        <w:sdtContent>
          <w:r w:rsidRPr="00301A51" w:rsidR="009B6F95">
            <w:rPr>
              <w:rStyle w:val="Style6"/>
            </w:rPr>
            <w:t>Background</w:t>
          </w:r>
        </w:sdtContent>
      </w:sdt>
    </w:p>
    <w:p w:rsidR="00966877" w:rsidP="00966877" w:rsidRDefault="00966877" w14:paraId="145B4F2C" w14:textId="0FAAE46A">
      <w:pPr>
        <w:pStyle w:val="ListParagraph"/>
        <w:contextualSpacing w:val="0"/>
        <w:rPr>
          <w:rStyle w:val="ReportTemplate"/>
        </w:rPr>
      </w:pPr>
      <w:r>
        <w:rPr>
          <w:rStyle w:val="ReportTemplate"/>
        </w:rPr>
        <w:t>At the Executive Advisory Board on 10 June, members agreed the proposed Civility in public life</w:t>
      </w:r>
      <w:r w:rsidR="00234C27">
        <w:rPr>
          <w:rStyle w:val="ReportTemplate"/>
        </w:rPr>
        <w:t xml:space="preserve"> work</w:t>
      </w:r>
      <w:r>
        <w:rPr>
          <w:rStyle w:val="ReportTemplate"/>
        </w:rPr>
        <w:t xml:space="preserve"> programme for 2021/22 with some minor alterations. Key parts of the proposal included work to develop an Informal duty of care, to respond to any Government work around the use of sanctions, a review of the </w:t>
      </w:r>
      <w:r w:rsidR="00D61BF5">
        <w:rPr>
          <w:rStyle w:val="ReportTemplate"/>
        </w:rPr>
        <w:t>C</w:t>
      </w:r>
      <w:r>
        <w:rPr>
          <w:rStyle w:val="ReportTemplate"/>
        </w:rPr>
        <w:t>ode of conduct and associated training and support, and an update of the councillors</w:t>
      </w:r>
      <w:r w:rsidR="00D61BF5">
        <w:rPr>
          <w:rStyle w:val="ReportTemplate"/>
        </w:rPr>
        <w:t>'</w:t>
      </w:r>
      <w:r>
        <w:rPr>
          <w:rStyle w:val="ReportTemplate"/>
        </w:rPr>
        <w:t xml:space="preserve"> guide to handling intimidation. The Board also agreed to establish a Steering Group to oversee the programme and provide ongoing oversight and commentary.</w:t>
      </w:r>
    </w:p>
    <w:p w:rsidR="00966877" w:rsidP="000115B6" w:rsidRDefault="00966877" w14:paraId="74E05E46" w14:textId="30A70ACF">
      <w:pPr>
        <w:pStyle w:val="ListParagraph"/>
        <w:contextualSpacing w:val="0"/>
        <w:rPr>
          <w:rStyle w:val="ReportTemplate"/>
        </w:rPr>
      </w:pPr>
      <w:r>
        <w:rPr>
          <w:rStyle w:val="ReportTemplate"/>
        </w:rPr>
        <w:t xml:space="preserve">As part of the discussion, members of the </w:t>
      </w:r>
      <w:r w:rsidR="00D61BF5">
        <w:rPr>
          <w:rStyle w:val="ReportTemplate"/>
        </w:rPr>
        <w:t>B</w:t>
      </w:r>
      <w:r>
        <w:rPr>
          <w:rStyle w:val="ReportTemplate"/>
        </w:rPr>
        <w:t xml:space="preserve">oard shared their experience of abuse, </w:t>
      </w:r>
      <w:r w:rsidR="00234C27">
        <w:rPr>
          <w:rStyle w:val="ReportTemplate"/>
        </w:rPr>
        <w:t>harassment,</w:t>
      </w:r>
      <w:r>
        <w:rPr>
          <w:rStyle w:val="ReportTemplate"/>
        </w:rPr>
        <w:t xml:space="preserve"> and intimidation </w:t>
      </w:r>
      <w:proofErr w:type="gramStart"/>
      <w:r>
        <w:rPr>
          <w:rStyle w:val="ReportTemplate"/>
        </w:rPr>
        <w:t>as a result of</w:t>
      </w:r>
      <w:proofErr w:type="gramEnd"/>
      <w:r>
        <w:rPr>
          <w:rStyle w:val="ReportTemplate"/>
        </w:rPr>
        <w:t xml:space="preserve"> being a councillor</w:t>
      </w:r>
      <w:r w:rsidR="00D61BF5">
        <w:rPr>
          <w:rStyle w:val="ReportTemplate"/>
        </w:rPr>
        <w:t>. They</w:t>
      </w:r>
      <w:r>
        <w:rPr>
          <w:rStyle w:val="ReportTemplate"/>
        </w:rPr>
        <w:t xml:space="preserve"> agreed that the LGA should </w:t>
      </w:r>
      <w:proofErr w:type="gramStart"/>
      <w:r>
        <w:rPr>
          <w:rStyle w:val="ReportTemplate"/>
        </w:rPr>
        <w:t>look into</w:t>
      </w:r>
      <w:proofErr w:type="gramEnd"/>
      <w:r>
        <w:rPr>
          <w:rStyle w:val="ReportTemplate"/>
        </w:rPr>
        <w:t xml:space="preserve"> options for a campaign emphasising that this behaviour is unacceptable and promoting the LGA</w:t>
      </w:r>
      <w:r w:rsidR="00D61BF5">
        <w:rPr>
          <w:rStyle w:val="ReportTemplate"/>
        </w:rPr>
        <w:t>'</w:t>
      </w:r>
      <w:r>
        <w:rPr>
          <w:rStyle w:val="ReportTemplate"/>
        </w:rPr>
        <w:t>s wider work around civility in public life.</w:t>
      </w:r>
    </w:p>
    <w:p w:rsidR="007440D2" w:rsidP="000115B6" w:rsidRDefault="00234C27" w14:paraId="34D8C023" w14:textId="13567295">
      <w:pPr>
        <w:pStyle w:val="ListParagraph"/>
        <w:contextualSpacing w:val="0"/>
        <w:rPr>
          <w:rStyle w:val="ReportTemplate"/>
        </w:rPr>
      </w:pPr>
      <w:r>
        <w:rPr>
          <w:rStyle w:val="ReportTemplate"/>
        </w:rPr>
        <w:t>The Steering Group has now met for the first time and considered progress against the work plan and proposals for the #DebateNotHate campaign and the Model councillor code of conduct training offer.</w:t>
      </w:r>
    </w:p>
    <w:sdt>
      <w:sdtPr>
        <w:rPr>
          <w:rStyle w:val="Style6"/>
          <w:rFonts w:cs="Arial"/>
        </w:rPr>
        <w:alias w:val="Issues"/>
        <w:tag w:val="Issues"/>
        <w:id w:val="-594558696"/>
        <w:placeholder>
          <w:docPart w:val="C27B6B6EA998467290DE732D320CFBAD"/>
        </w:placeholder>
      </w:sdtPr>
      <w:sdtEndPr>
        <w:rPr>
          <w:rStyle w:val="Style6"/>
        </w:rPr>
      </w:sdtEndPr>
      <w:sdtContent>
        <w:p w:rsidRPr="00A40C1F" w:rsidR="00A40C1F" w:rsidP="000115B6" w:rsidRDefault="00A40C1F" w14:paraId="06EE1EB6" w14:textId="77777777">
          <w:pPr>
            <w:ind w:left="0" w:firstLine="0"/>
            <w:rPr>
              <w:rStyle w:val="ReportTemplate"/>
              <w:rFonts w:cs="Arial"/>
            </w:rPr>
          </w:pPr>
          <w:r w:rsidRPr="00A40C1F">
            <w:rPr>
              <w:rStyle w:val="Style6"/>
              <w:rFonts w:cs="Arial"/>
            </w:rPr>
            <w:t>Model councillor code of conduct training offer</w:t>
          </w:r>
        </w:p>
      </w:sdtContent>
    </w:sdt>
    <w:p w:rsidR="00A40C1F" w:rsidP="000115B6" w:rsidRDefault="00A40C1F" w14:paraId="2B14C198" w14:textId="48C31CBB">
      <w:pPr>
        <w:pStyle w:val="ListParagraph"/>
        <w:contextualSpacing w:val="0"/>
        <w:rPr>
          <w:rStyle w:val="ReportTemplate"/>
        </w:rPr>
      </w:pPr>
      <w:r>
        <w:rPr>
          <w:rStyle w:val="ReportTemplate"/>
        </w:rPr>
        <w:t>The LGA published the Model Councillor Code of Conduct in December 2020 and published councillor guidance on the model code</w:t>
      </w:r>
      <w:r w:rsidR="000115B6">
        <w:rPr>
          <w:rStyle w:val="ReportTemplate"/>
        </w:rPr>
        <w:t xml:space="preserve"> in July 2021. The next phase of the </w:t>
      </w:r>
      <w:r w:rsidR="00D61BF5">
        <w:rPr>
          <w:rStyle w:val="ReportTemplate"/>
        </w:rPr>
        <w:t>C</w:t>
      </w:r>
      <w:r w:rsidR="000115B6">
        <w:rPr>
          <w:rStyle w:val="ReportTemplate"/>
        </w:rPr>
        <w:t xml:space="preserve">ode of conduct work is to develop a training offer to help councils embed the </w:t>
      </w:r>
      <w:r w:rsidR="00D61BF5">
        <w:rPr>
          <w:rStyle w:val="ReportTemplate"/>
        </w:rPr>
        <w:t>C</w:t>
      </w:r>
      <w:r w:rsidR="000115B6">
        <w:rPr>
          <w:rStyle w:val="ReportTemplate"/>
        </w:rPr>
        <w:t xml:space="preserve">ode and the principles of the </w:t>
      </w:r>
      <w:r w:rsidR="00D61BF5">
        <w:rPr>
          <w:rStyle w:val="ReportTemplate"/>
        </w:rPr>
        <w:t>C</w:t>
      </w:r>
      <w:r w:rsidR="000115B6">
        <w:rPr>
          <w:rStyle w:val="ReportTemplate"/>
        </w:rPr>
        <w:t>ode in councils.</w:t>
      </w:r>
    </w:p>
    <w:p w:rsidR="000115B6" w:rsidP="000115B6" w:rsidRDefault="000115B6" w14:paraId="0DFDCFBE" w14:textId="26B027E1">
      <w:pPr>
        <w:pStyle w:val="ListParagraph"/>
        <w:contextualSpacing w:val="0"/>
        <w:rPr>
          <w:rStyle w:val="ReportTemplate"/>
        </w:rPr>
      </w:pPr>
      <w:r>
        <w:rPr>
          <w:rStyle w:val="ReportTemplate"/>
        </w:rPr>
        <w:t>Officers are working with various stakeholders</w:t>
      </w:r>
      <w:r w:rsidR="00D61BF5">
        <w:rPr>
          <w:rStyle w:val="ReportTemplate"/>
        </w:rPr>
        <w:t>,</w:t>
      </w:r>
      <w:r>
        <w:rPr>
          <w:rStyle w:val="ReportTemplate"/>
        </w:rPr>
        <w:t xml:space="preserve"> including monitoring officers and democratic service officers</w:t>
      </w:r>
      <w:r w:rsidR="00D61BF5">
        <w:rPr>
          <w:rStyle w:val="ReportTemplate"/>
        </w:rPr>
        <w:t>,</w:t>
      </w:r>
      <w:r>
        <w:rPr>
          <w:rStyle w:val="ReportTemplate"/>
        </w:rPr>
        <w:t xml:space="preserve"> to develop this offer. The proposal is to develop a three-part offer based on the guidance the LGA has already published</w:t>
      </w:r>
      <w:r w:rsidR="00D61BF5">
        <w:rPr>
          <w:rStyle w:val="ReportTemplate"/>
        </w:rPr>
        <w:t>, which will include:</w:t>
      </w:r>
    </w:p>
    <w:p w:rsidR="000115B6" w:rsidP="000115B6" w:rsidRDefault="000115B6" w14:paraId="25640970" w14:textId="3E6837FB">
      <w:pPr>
        <w:pStyle w:val="ListParagraph"/>
        <w:numPr>
          <w:ilvl w:val="1"/>
          <w:numId w:val="1"/>
        </w:numPr>
        <w:contextualSpacing w:val="0"/>
        <w:rPr>
          <w:rStyle w:val="ReportTemplate"/>
        </w:rPr>
      </w:pPr>
      <w:r>
        <w:rPr>
          <w:rStyle w:val="ReportTemplate"/>
        </w:rPr>
        <w:t xml:space="preserve">Online e-learning </w:t>
      </w:r>
      <w:r w:rsidR="00D61BF5">
        <w:rPr>
          <w:rStyle w:val="ReportTemplate"/>
        </w:rPr>
        <w:t>modules</w:t>
      </w:r>
      <w:r>
        <w:rPr>
          <w:rStyle w:val="ReportTemplate"/>
        </w:rPr>
        <w:t xml:space="preserve"> covering the principles of the model code, core elements of the </w:t>
      </w:r>
      <w:r w:rsidR="00D61BF5">
        <w:rPr>
          <w:rStyle w:val="ReportTemplate"/>
        </w:rPr>
        <w:t>C</w:t>
      </w:r>
      <w:r>
        <w:rPr>
          <w:rStyle w:val="ReportTemplate"/>
        </w:rPr>
        <w:t>ode and technical training on pecuniary interests and gifts and hospitality.</w:t>
      </w:r>
      <w:r w:rsidR="00D61BF5">
        <w:rPr>
          <w:rStyle w:val="ReportTemplate"/>
        </w:rPr>
        <w:t xml:space="preserve"> The modules will be available to councillors through the LGA online learning platform.</w:t>
      </w:r>
    </w:p>
    <w:p w:rsidR="000115B6" w:rsidP="000115B6" w:rsidRDefault="000115B6" w14:paraId="359355B2" w14:textId="47273CD9">
      <w:pPr>
        <w:pStyle w:val="ListParagraph"/>
        <w:numPr>
          <w:ilvl w:val="1"/>
          <w:numId w:val="1"/>
        </w:numPr>
        <w:contextualSpacing w:val="0"/>
        <w:rPr>
          <w:rStyle w:val="ReportTemplate"/>
        </w:rPr>
      </w:pPr>
      <w:r>
        <w:rPr>
          <w:rStyle w:val="ReportTemplate"/>
        </w:rPr>
        <w:t>A resource pack to support officers in councils and LGA improvement colleagues and peers to deliver training on the model code directly in councils.</w:t>
      </w:r>
      <w:r w:rsidR="00D61BF5">
        <w:rPr>
          <w:rStyle w:val="ReportTemplate"/>
        </w:rPr>
        <w:t xml:space="preserve"> The pack will cover the same content as the online modules.</w:t>
      </w:r>
    </w:p>
    <w:p w:rsidR="000115B6" w:rsidP="000115B6" w:rsidRDefault="000115B6" w14:paraId="2B2456EC" w14:textId="5AC6A62C">
      <w:pPr>
        <w:pStyle w:val="ListParagraph"/>
        <w:numPr>
          <w:ilvl w:val="1"/>
          <w:numId w:val="1"/>
        </w:numPr>
        <w:contextualSpacing w:val="0"/>
        <w:rPr>
          <w:rStyle w:val="ReportTemplate"/>
        </w:rPr>
      </w:pPr>
      <w:r>
        <w:rPr>
          <w:rStyle w:val="ReportTemplate"/>
        </w:rPr>
        <w:t xml:space="preserve">Webinars with expert speakers looking at areas of subtlety within the </w:t>
      </w:r>
      <w:r w:rsidR="00D61BF5">
        <w:rPr>
          <w:rStyle w:val="ReportTemplate"/>
        </w:rPr>
        <w:t>C</w:t>
      </w:r>
      <w:r>
        <w:rPr>
          <w:rStyle w:val="ReportTemplate"/>
        </w:rPr>
        <w:t>ode, for example</w:t>
      </w:r>
      <w:r w:rsidR="00D61BF5">
        <w:rPr>
          <w:rStyle w:val="ReportTemplate"/>
        </w:rPr>
        <w:t>,</w:t>
      </w:r>
      <w:r>
        <w:rPr>
          <w:rStyle w:val="ReportTemplate"/>
        </w:rPr>
        <w:t xml:space="preserve"> considering topics like </w:t>
      </w:r>
      <w:r w:rsidR="00D61BF5">
        <w:rPr>
          <w:rStyle w:val="ReportTemplate"/>
        </w:rPr>
        <w:t>'</w:t>
      </w:r>
      <w:r>
        <w:rPr>
          <w:rStyle w:val="ReportTemplate"/>
        </w:rPr>
        <w:t xml:space="preserve">What </w:t>
      </w:r>
      <w:r w:rsidR="002361AC">
        <w:rPr>
          <w:rStyle w:val="ReportTemplate"/>
        </w:rPr>
        <w:t xml:space="preserve">does </w:t>
      </w:r>
      <w:r>
        <w:rPr>
          <w:rStyle w:val="ReportTemplate"/>
        </w:rPr>
        <w:t>respectful debate look like?</w:t>
      </w:r>
      <w:r w:rsidR="00D61BF5">
        <w:rPr>
          <w:rStyle w:val="ReportTemplate"/>
        </w:rPr>
        <w:t>'</w:t>
      </w:r>
      <w:r>
        <w:rPr>
          <w:rStyle w:val="ReportTemplate"/>
        </w:rPr>
        <w:t>.</w:t>
      </w:r>
    </w:p>
    <w:p w:rsidR="000115B6" w:rsidP="000115B6" w:rsidRDefault="000115B6" w14:paraId="3E5DE0EC" w14:textId="760DFFE3">
      <w:pPr>
        <w:pStyle w:val="ListParagraph"/>
        <w:rPr>
          <w:rStyle w:val="ReportTemplate"/>
        </w:rPr>
      </w:pPr>
      <w:r>
        <w:rPr>
          <w:rStyle w:val="ReportTemplate"/>
        </w:rPr>
        <w:t>The offer will focus on good practice in councils and the value of the model code in protecting individual councillors and their councils and raising standards of conduct across local government.</w:t>
      </w:r>
    </w:p>
    <w:sdt>
      <w:sdtPr>
        <w:rPr>
          <w:rStyle w:val="Style6"/>
        </w:rPr>
        <w:alias w:val="Issues"/>
        <w:tag w:val="Issues"/>
        <w:id w:val="-26108411"/>
        <w:placeholder>
          <w:docPart w:val="0C255BA316AC460987CDF1A6B49450FB"/>
        </w:placeholder>
      </w:sdtPr>
      <w:sdtEndPr>
        <w:rPr>
          <w:rStyle w:val="Style6"/>
        </w:rPr>
      </w:sdtEndPr>
      <w:sdtContent>
        <w:p w:rsidR="00234C27" w:rsidP="000115B6" w:rsidRDefault="003442D5" w14:paraId="6D69735F" w14:textId="73F570EA">
          <w:pPr>
            <w:ind w:left="0" w:firstLine="0"/>
            <w:rPr>
              <w:rStyle w:val="Style6"/>
            </w:rPr>
          </w:pPr>
          <w:r>
            <w:rPr>
              <w:rStyle w:val="Style6"/>
            </w:rPr>
            <w:t>The Civility in Public Life</w:t>
          </w:r>
          <w:r w:rsidR="00234C27">
            <w:rPr>
              <w:rStyle w:val="Style6"/>
            </w:rPr>
            <w:t xml:space="preserve"> campaign plan</w:t>
          </w:r>
        </w:p>
      </w:sdtContent>
    </w:sdt>
    <w:p w:rsidRPr="003442D5" w:rsidR="003442D5" w:rsidP="000115B6" w:rsidRDefault="003442D5" w14:paraId="3ACBD6BE" w14:textId="29BCA276">
      <w:pPr>
        <w:pStyle w:val="ListParagraph"/>
        <w:contextualSpacing w:val="0"/>
        <w:rPr>
          <w:rFonts w:cs="Arial"/>
        </w:rPr>
      </w:pPr>
      <w:r w:rsidRPr="003442D5">
        <w:rPr>
          <w:rFonts w:cs="Arial"/>
        </w:rPr>
        <w:t>There are growing concerns about the impact an increasing level of public intimidation and toxicity of debate is having on our country</w:t>
      </w:r>
      <w:r w:rsidR="00D61BF5">
        <w:rPr>
          <w:rFonts w:cs="Arial"/>
        </w:rPr>
        <w:t>'</w:t>
      </w:r>
      <w:r w:rsidRPr="003442D5">
        <w:rPr>
          <w:rFonts w:cs="Arial"/>
        </w:rPr>
        <w:t>s democratic processes, particularly at a local level.</w:t>
      </w:r>
    </w:p>
    <w:p w:rsidRPr="003442D5" w:rsidR="003442D5" w:rsidP="000115B6" w:rsidRDefault="003442D5" w14:paraId="26D5BD96" w14:textId="70D6DA56">
      <w:pPr>
        <w:pStyle w:val="ListParagraph"/>
        <w:contextualSpacing w:val="0"/>
        <w:rPr>
          <w:rFonts w:cs="Arial"/>
        </w:rPr>
      </w:pPr>
      <w:r w:rsidRPr="003442D5">
        <w:rPr>
          <w:rFonts w:cs="Arial"/>
        </w:rPr>
        <w:t>The national discussion has predominately focused on the abuse of MPs, and more generally, the way social media has become a conduit for intimidation, abuse and misinformation directed at those with high-profile accounts, such as sports professionals and celebrities. To support the effective functioning of local democracy and ensure councillors are not at risk, the conversation needs to call for improvements in the quality of public debate for all those holding public office.</w:t>
      </w:r>
    </w:p>
    <w:p w:rsidRPr="003442D5" w:rsidR="003442D5" w:rsidP="003442D5" w:rsidRDefault="003442D5" w14:paraId="7A909E5A" w14:textId="77777777">
      <w:pPr>
        <w:pStyle w:val="ListParagraph"/>
        <w:contextualSpacing w:val="0"/>
        <w:rPr>
          <w:rFonts w:cs="Arial"/>
        </w:rPr>
      </w:pPr>
      <w:r w:rsidRPr="003442D5">
        <w:rPr>
          <w:rFonts w:cs="Arial"/>
        </w:rPr>
        <w:t xml:space="preserve">The Civility in Public Life programme, together with COSLA, NILGA and WLGA is already a successful programme of work, using the hashtag #DebateNotHate​. </w:t>
      </w:r>
    </w:p>
    <w:p w:rsidRPr="003442D5" w:rsidR="003442D5" w:rsidP="003442D5" w:rsidRDefault="003442D5" w14:paraId="248C8AD3" w14:textId="77777777">
      <w:pPr>
        <w:pStyle w:val="ListParagraph"/>
        <w:contextualSpacing w:val="0"/>
        <w:rPr>
          <w:rFonts w:cs="Arial"/>
        </w:rPr>
      </w:pPr>
      <w:r w:rsidRPr="003442D5">
        <w:rPr>
          <w:rFonts w:cs="Arial"/>
        </w:rPr>
        <w:t xml:space="preserve">Three distinct issues have been raised through consultation and by members – abuse and intimidation from the public, abuse and intimidation by other councillors, and member-officer relations. </w:t>
      </w:r>
    </w:p>
    <w:p w:rsidRPr="003442D5" w:rsidR="003442D5" w:rsidP="003442D5" w:rsidRDefault="003442D5" w14:paraId="3698B295" w14:textId="3673F3F4">
      <w:pPr>
        <w:pStyle w:val="ListParagraph"/>
        <w:contextualSpacing w:val="0"/>
        <w:rPr>
          <w:rFonts w:cs="Arial"/>
        </w:rPr>
      </w:pPr>
      <w:r w:rsidRPr="003442D5">
        <w:rPr>
          <w:rFonts w:cs="Arial"/>
        </w:rPr>
        <w:t>The campaign will concentrate on the abuse and intimidation of councillors. It is recognised that the intimidation of officers is an urgent issue, but this will be addressed as a by-product of better public discourse measures introduced more widely, as well through the Civility in Public Life programme, including work on the Model Member Code of Conduct.</w:t>
      </w:r>
    </w:p>
    <w:p w:rsidRPr="003442D5" w:rsidR="003442D5" w:rsidP="003442D5" w:rsidRDefault="003442D5" w14:paraId="4E47BB52" w14:textId="7C312219">
      <w:pPr>
        <w:pStyle w:val="Heading2"/>
        <w:spacing w:before="0" w:after="240"/>
        <w:rPr>
          <w:rFonts w:ascii="Arial" w:hAnsi="Arial" w:cs="Arial"/>
          <w:color w:val="auto"/>
          <w:sz w:val="22"/>
          <w:szCs w:val="22"/>
          <w:u w:val="single"/>
        </w:rPr>
      </w:pPr>
      <w:r w:rsidRPr="003442D5">
        <w:rPr>
          <w:rFonts w:ascii="Arial" w:hAnsi="Arial" w:cs="Arial"/>
          <w:color w:val="auto"/>
          <w:sz w:val="22"/>
          <w:szCs w:val="22"/>
          <w:u w:val="single"/>
        </w:rPr>
        <w:t>Key proposals for the campaign</w:t>
      </w:r>
    </w:p>
    <w:p w:rsidRPr="003442D5" w:rsidR="003442D5" w:rsidP="003442D5" w:rsidRDefault="003442D5" w14:paraId="5654116F" w14:textId="492D9C2B">
      <w:pPr>
        <w:pStyle w:val="ListParagraph"/>
      </w:pPr>
      <w:r w:rsidRPr="003442D5">
        <w:t>The Civility in Public Life campaign will focus on</w:t>
      </w:r>
      <w:r>
        <w:t xml:space="preserve"> </w:t>
      </w:r>
      <w:r w:rsidRPr="003442D5">
        <w:rPr>
          <w:rFonts w:cs="Arial"/>
        </w:rPr>
        <w:t>detoxifying public political discourse, improving the response to unacceptable behaviour</w:t>
      </w:r>
      <w:r>
        <w:rPr>
          <w:rFonts w:cs="Arial"/>
        </w:rPr>
        <w:t xml:space="preserve">, </w:t>
      </w:r>
      <w:r w:rsidRPr="003442D5">
        <w:rPr>
          <w:rFonts w:cs="Arial"/>
        </w:rPr>
        <w:t>increasing the profile of the work of the programme.</w:t>
      </w:r>
    </w:p>
    <w:p w:rsidRPr="003442D5" w:rsidR="003442D5" w:rsidP="003442D5" w:rsidRDefault="003442D5" w14:paraId="5EF8A852" w14:textId="00E70097">
      <w:pPr>
        <w:pStyle w:val="Heading2"/>
        <w:spacing w:before="0" w:after="240"/>
        <w:rPr>
          <w:rFonts w:ascii="Arial" w:hAnsi="Arial" w:cs="Arial"/>
          <w:color w:val="auto"/>
          <w:sz w:val="22"/>
          <w:szCs w:val="22"/>
          <w:u w:val="single"/>
        </w:rPr>
      </w:pPr>
      <w:r w:rsidRPr="003442D5">
        <w:rPr>
          <w:rFonts w:ascii="Arial" w:hAnsi="Arial" w:cs="Arial"/>
          <w:color w:val="auto"/>
          <w:sz w:val="22"/>
          <w:szCs w:val="22"/>
          <w:u w:val="single"/>
        </w:rPr>
        <w:t>Objectives for the campaign</w:t>
      </w:r>
    </w:p>
    <w:p w:rsidRPr="003442D5" w:rsidR="003442D5" w:rsidP="003442D5" w:rsidRDefault="003442D5" w14:paraId="263CC6E2" w14:textId="2D77FE4B">
      <w:pPr>
        <w:pStyle w:val="ListParagraph"/>
      </w:pPr>
      <w:r w:rsidRPr="003442D5">
        <w:t>Increase awareness of what action councillors they can take if their physical or mental health, safety and wellbeing is threatened.</w:t>
      </w:r>
    </w:p>
    <w:p w:rsidRPr="003442D5" w:rsidR="003442D5" w:rsidP="003442D5" w:rsidRDefault="003442D5" w14:paraId="3DE8F7D2" w14:textId="50F1526F">
      <w:pPr>
        <w:pStyle w:val="ListParagraph"/>
      </w:pPr>
      <w:r w:rsidRPr="003442D5">
        <w:t xml:space="preserve">Secure improved responses by the police to reports by councillors of threats, </w:t>
      </w:r>
      <w:proofErr w:type="gramStart"/>
      <w:r w:rsidRPr="003442D5">
        <w:t>intimidation</w:t>
      </w:r>
      <w:proofErr w:type="gramEnd"/>
      <w:r w:rsidRPr="003442D5">
        <w:t xml:space="preserve"> and harassment</w:t>
      </w:r>
    </w:p>
    <w:p w:rsidRPr="003442D5" w:rsidR="003442D5" w:rsidP="003442D5" w:rsidRDefault="003442D5" w14:paraId="02A9201A" w14:textId="63909D21">
      <w:pPr>
        <w:pStyle w:val="ListParagraph"/>
      </w:pPr>
      <w:r w:rsidRPr="003442D5">
        <w:t xml:space="preserve">Ensure the upcoming Online Safety Bill has the measures in place needed to improve the quality of public debate and respect for all those holding public office, including councillors.  </w:t>
      </w:r>
    </w:p>
    <w:p w:rsidRPr="003442D5" w:rsidR="003442D5" w:rsidP="003442D5" w:rsidRDefault="003442D5" w14:paraId="2D412D75" w14:textId="77777777">
      <w:pPr>
        <w:pStyle w:val="Heading2"/>
        <w:spacing w:after="160"/>
        <w:rPr>
          <w:rFonts w:ascii="Arial" w:hAnsi="Arial" w:cs="Arial"/>
          <w:color w:val="auto"/>
          <w:sz w:val="22"/>
          <w:szCs w:val="22"/>
          <w:u w:val="single"/>
        </w:rPr>
      </w:pPr>
      <w:r w:rsidRPr="003442D5">
        <w:rPr>
          <w:rFonts w:ascii="Arial" w:hAnsi="Arial" w:cs="Arial"/>
          <w:color w:val="auto"/>
          <w:sz w:val="22"/>
          <w:szCs w:val="22"/>
          <w:u w:val="single"/>
        </w:rPr>
        <w:t>Strategy</w:t>
      </w:r>
    </w:p>
    <w:p w:rsidRPr="003442D5" w:rsidR="003442D5" w:rsidP="003442D5" w:rsidRDefault="003442D5" w14:paraId="51244F96" w14:textId="77777777">
      <w:pPr>
        <w:pStyle w:val="ListParagraph"/>
        <w:contextualSpacing w:val="0"/>
        <w:rPr>
          <w:rFonts w:cs="Arial"/>
        </w:rPr>
      </w:pPr>
      <w:r w:rsidRPr="003442D5">
        <w:rPr>
          <w:rFonts w:cs="Arial"/>
        </w:rPr>
        <w:t>Work with a broad range of organisations to make this a sector-wide initiative, cross-nation and at all levels of local government – with Solace, the NALC, and the local government associations in the devolved nations.  ​</w:t>
      </w:r>
    </w:p>
    <w:p w:rsidRPr="003442D5" w:rsidR="003442D5" w:rsidP="003442D5" w:rsidRDefault="003442D5" w14:paraId="7459290D" w14:textId="17C8222B">
      <w:pPr>
        <w:pStyle w:val="ListParagraph"/>
        <w:contextualSpacing w:val="0"/>
        <w:rPr>
          <w:rFonts w:cs="Arial"/>
        </w:rPr>
      </w:pPr>
      <w:r w:rsidRPr="003442D5">
        <w:rPr>
          <w:rFonts w:cs="Arial"/>
        </w:rPr>
        <w:lastRenderedPageBreak/>
        <w:t>To influence the debate and increase awareness with the public that intimidation is not just an issue for MPs, we need to publicly illustrate the scale and wide range of experiences faced by councillors online and offline. A call for evidence from councillors will be used to collate stories. This will also allow us to monitor emerging issues over time and adapt our messaging to focus on those of most concern. ​</w:t>
      </w:r>
    </w:p>
    <w:p w:rsidRPr="003442D5" w:rsidR="003442D5" w:rsidP="003442D5" w:rsidRDefault="003442D5" w14:paraId="691E8FE1" w14:textId="6AF06725">
      <w:pPr>
        <w:pStyle w:val="ListParagraph"/>
        <w:spacing w:line="240" w:lineRule="auto"/>
        <w:contextualSpacing w:val="0"/>
        <w:rPr>
          <w:rFonts w:cs="Arial"/>
        </w:rPr>
      </w:pPr>
      <w:r w:rsidRPr="003442D5">
        <w:rPr>
          <w:rFonts w:cs="Arial"/>
        </w:rPr>
        <w:t>Publicly use real life stories of councillors to illustrate the person behind the office, rather than a focus on intimidation which could be distressing. Work through the Be a Councillor and Build Back Local campaigns to raise the profile of the role and improve its reputation.​</w:t>
      </w:r>
    </w:p>
    <w:p w:rsidRPr="003442D5" w:rsidR="003442D5" w:rsidP="003442D5" w:rsidRDefault="003442D5" w14:paraId="339CD475" w14:textId="22BFD559">
      <w:pPr>
        <w:pStyle w:val="ListParagraph"/>
        <w:spacing w:line="240" w:lineRule="auto"/>
        <w:contextualSpacing w:val="0"/>
        <w:rPr>
          <w:rFonts w:cs="Arial"/>
        </w:rPr>
      </w:pPr>
      <w:r w:rsidRPr="003442D5">
        <w:rPr>
          <w:rFonts w:cs="Arial"/>
        </w:rPr>
        <w:t>Use national moments of discussion around the key issues as an opportunity to call for improvements in the quality of public debate for all those holding public office. ​</w:t>
      </w:r>
    </w:p>
    <w:p w:rsidRPr="003442D5" w:rsidR="003442D5" w:rsidP="003442D5" w:rsidRDefault="003442D5" w14:paraId="7076053C" w14:textId="4D8DBB17">
      <w:pPr>
        <w:pStyle w:val="ListParagraph"/>
        <w:spacing w:line="240" w:lineRule="auto"/>
        <w:contextualSpacing w:val="0"/>
        <w:rPr>
          <w:rFonts w:cs="Arial"/>
        </w:rPr>
      </w:pPr>
      <w:r w:rsidRPr="003442D5">
        <w:rPr>
          <w:rFonts w:cs="Arial"/>
        </w:rPr>
        <w:t xml:space="preserve">Focus activity on the social media platforms where abuse and intimidation </w:t>
      </w:r>
      <w:proofErr w:type="gramStart"/>
      <w:r w:rsidRPr="003442D5">
        <w:rPr>
          <w:rFonts w:cs="Arial"/>
        </w:rPr>
        <w:t>is</w:t>
      </w:r>
      <w:proofErr w:type="gramEnd"/>
      <w:r w:rsidRPr="003442D5">
        <w:rPr>
          <w:rFonts w:cs="Arial"/>
        </w:rPr>
        <w:t xml:space="preserve"> most visible, to build support for change with platform users and owners. To bring the public onside, it should be clear that it is the quality of discourse that needs to change, for everyone, not just councillors, but those in public office need the right to recourse, using the hashtag #DebateNotHate.</w:t>
      </w:r>
    </w:p>
    <w:p w:rsidR="003442D5" w:rsidP="003442D5" w:rsidRDefault="003442D5" w14:paraId="5EAEA99B" w14:textId="5EF1A74D">
      <w:pPr>
        <w:pStyle w:val="ListParagraph"/>
        <w:spacing w:line="240" w:lineRule="auto"/>
        <w:contextualSpacing w:val="0"/>
        <w:rPr>
          <w:rFonts w:cs="Arial"/>
        </w:rPr>
      </w:pPr>
      <w:r w:rsidRPr="003442D5">
        <w:rPr>
          <w:rFonts w:cs="Arial"/>
        </w:rPr>
        <w:t xml:space="preserve">The campaign will include communications, </w:t>
      </w:r>
      <w:proofErr w:type="gramStart"/>
      <w:r w:rsidRPr="003442D5">
        <w:rPr>
          <w:rFonts w:cs="Arial"/>
        </w:rPr>
        <w:t>policy</w:t>
      </w:r>
      <w:proofErr w:type="gramEnd"/>
      <w:r w:rsidRPr="003442D5">
        <w:rPr>
          <w:rFonts w:cs="Arial"/>
        </w:rPr>
        <w:t xml:space="preserve"> and improvement elements, drawing together and building on the LGA</w:t>
      </w:r>
      <w:r w:rsidR="00D61BF5">
        <w:rPr>
          <w:rFonts w:cs="Arial"/>
        </w:rPr>
        <w:t>'</w:t>
      </w:r>
      <w:r w:rsidRPr="003442D5">
        <w:rPr>
          <w:rFonts w:cs="Arial"/>
        </w:rPr>
        <w:t>s existing work. ​</w:t>
      </w:r>
    </w:p>
    <w:p w:rsidRPr="003442D5" w:rsidR="003442D5" w:rsidP="003442D5" w:rsidRDefault="003442D5" w14:paraId="6DAD85BC" w14:textId="1CA21C47">
      <w:pPr>
        <w:pStyle w:val="Heading2"/>
        <w:spacing w:before="0" w:after="240"/>
        <w:rPr>
          <w:rFonts w:ascii="Arial" w:hAnsi="Arial" w:cs="Arial"/>
          <w:color w:val="auto"/>
          <w:sz w:val="22"/>
          <w:szCs w:val="22"/>
          <w:u w:val="single"/>
        </w:rPr>
      </w:pPr>
      <w:r w:rsidRPr="003442D5">
        <w:rPr>
          <w:rFonts w:ascii="Arial" w:hAnsi="Arial" w:cs="Arial"/>
          <w:color w:val="auto"/>
          <w:sz w:val="22"/>
          <w:szCs w:val="22"/>
          <w:u w:val="single"/>
        </w:rPr>
        <w:t>Key messages for the campaign</w:t>
      </w:r>
    </w:p>
    <w:p w:rsidRPr="003442D5" w:rsidR="003442D5" w:rsidP="003442D5" w:rsidRDefault="003442D5" w14:paraId="0509377F" w14:textId="4499F02C">
      <w:pPr>
        <w:pStyle w:val="ListParagraph"/>
        <w:ind w:left="357" w:hanging="357"/>
        <w:contextualSpacing w:val="0"/>
      </w:pPr>
      <w:r w:rsidRPr="003442D5">
        <w:t xml:space="preserve">Councillors are representatives of their local </w:t>
      </w:r>
      <w:proofErr w:type="gramStart"/>
      <w:r w:rsidRPr="003442D5">
        <w:t>area,</w:t>
      </w:r>
      <w:proofErr w:type="gramEnd"/>
      <w:r w:rsidRPr="003442D5">
        <w:t xml:space="preserve"> they work for their residents and on behalf of their local communities.</w:t>
      </w:r>
    </w:p>
    <w:p w:rsidRPr="003442D5" w:rsidR="003442D5" w:rsidP="003442D5" w:rsidRDefault="003442D5" w14:paraId="748CAA7E" w14:textId="685352D3">
      <w:pPr>
        <w:pStyle w:val="ListParagraph"/>
        <w:ind w:left="357" w:hanging="357"/>
        <w:contextualSpacing w:val="0"/>
      </w:pPr>
      <w:r w:rsidRPr="003442D5">
        <w:t>For local democracy to function effectively it is essential that councillors feel empowered in their interactions with residents and each other.</w:t>
      </w:r>
    </w:p>
    <w:p w:rsidRPr="003442D5" w:rsidR="003442D5" w:rsidP="003442D5" w:rsidRDefault="003442D5" w14:paraId="5FD085A4" w14:textId="6941B9FE">
      <w:pPr>
        <w:pStyle w:val="ListParagraph"/>
        <w:ind w:left="357" w:hanging="357"/>
        <w:contextualSpacing w:val="0"/>
      </w:pPr>
      <w:proofErr w:type="gramStart"/>
      <w:r w:rsidRPr="003442D5">
        <w:t>In order to</w:t>
      </w:r>
      <w:proofErr w:type="gramEnd"/>
      <w:r w:rsidRPr="003442D5">
        <w:t xml:space="preserve"> increase the number of people entering local politics, we need to ensure people feel confident they will be supported and protected.  </w:t>
      </w:r>
    </w:p>
    <w:p w:rsidRPr="003442D5" w:rsidR="003442D5" w:rsidP="003442D5" w:rsidRDefault="003442D5" w14:paraId="71B253AA" w14:textId="752213F6">
      <w:pPr>
        <w:pStyle w:val="ListParagraph"/>
        <w:ind w:left="357" w:hanging="357"/>
        <w:contextualSpacing w:val="0"/>
      </w:pPr>
      <w:r w:rsidRPr="003442D5">
        <w:t xml:space="preserve">Debating and disagreeing with one another is a healthy part of democracy but we cannot allow intimidation, </w:t>
      </w:r>
      <w:proofErr w:type="gramStart"/>
      <w:r w:rsidRPr="003442D5">
        <w:t>abuse</w:t>
      </w:r>
      <w:proofErr w:type="gramEnd"/>
      <w:r w:rsidRPr="003442D5">
        <w:t xml:space="preserve"> and disinformation to continue to put councillors at risk.   </w:t>
      </w:r>
    </w:p>
    <w:p w:rsidRPr="003442D5" w:rsidR="003442D5" w:rsidP="003442D5" w:rsidRDefault="003442D5" w14:paraId="05C5420E" w14:textId="19BCB71D">
      <w:pPr>
        <w:pStyle w:val="ListParagraph"/>
        <w:ind w:left="357" w:hanging="357"/>
        <w:contextualSpacing w:val="0"/>
      </w:pPr>
      <w:r w:rsidRPr="003442D5">
        <w:t xml:space="preserve">Abuse has no place in politics and is stopping residents from engaging in local government and councillors from reaching their full potential in the role.  </w:t>
      </w:r>
    </w:p>
    <w:p w:rsidRPr="003442D5" w:rsidR="003442D5" w:rsidP="003442D5" w:rsidRDefault="003442D5" w14:paraId="0820829A" w14:textId="37A39217">
      <w:pPr>
        <w:pStyle w:val="ListParagraph"/>
        <w:ind w:left="357" w:hanging="357"/>
        <w:contextualSpacing w:val="0"/>
      </w:pPr>
      <w:r w:rsidRPr="003442D5">
        <w:t xml:space="preserve">We need to see concrete action to protect current councillors and ensure potential future councillors feel safe to stand for election.   </w:t>
      </w:r>
    </w:p>
    <w:p w:rsidRPr="003442D5" w:rsidR="003442D5" w:rsidP="003442D5" w:rsidRDefault="003442D5" w14:paraId="26E4155F" w14:textId="67E77FC3">
      <w:pPr>
        <w:pStyle w:val="ListParagraph"/>
        <w:ind w:left="357" w:hanging="357"/>
        <w:contextualSpacing w:val="0"/>
      </w:pPr>
      <w:r w:rsidRPr="003442D5">
        <w:t xml:space="preserve">There is a commonality between MPs and councillors in the abuse they face. We need to be united in calling for change – enough is enough.  </w:t>
      </w:r>
    </w:p>
    <w:p w:rsidRPr="003442D5" w:rsidR="003442D5" w:rsidP="003442D5" w:rsidRDefault="003442D5" w14:paraId="10355018" w14:textId="552720C2">
      <w:pPr>
        <w:pStyle w:val="ListParagraph"/>
        <w:ind w:left="357" w:hanging="357"/>
        <w:contextualSpacing w:val="0"/>
      </w:pPr>
      <w:r w:rsidRPr="003442D5">
        <w:t>Councillors are like everybody else. They</w:t>
      </w:r>
      <w:r w:rsidR="00D61BF5">
        <w:t>'</w:t>
      </w:r>
      <w:r w:rsidRPr="003442D5">
        <w:t>re part of your community – they</w:t>
      </w:r>
      <w:r w:rsidR="00D61BF5">
        <w:t>'</w:t>
      </w:r>
      <w:r w:rsidRPr="003442D5">
        <w:t xml:space="preserve">re your next-door neighbours. </w:t>
      </w:r>
    </w:p>
    <w:p w:rsidRPr="003442D5" w:rsidR="00234C27" w:rsidP="003442D5" w:rsidRDefault="003442D5" w14:paraId="2CDC08A5" w14:textId="0B0992C0">
      <w:pPr>
        <w:pStyle w:val="ListParagraph"/>
        <w:ind w:left="357" w:hanging="357"/>
        <w:contextualSpacing w:val="0"/>
        <w:rPr>
          <w:rStyle w:val="ReportTemplate"/>
        </w:rPr>
      </w:pPr>
      <w:r w:rsidRPr="003442D5">
        <w:t>Anyone, regardless of their background or political affiliation, should feel safe to become a councillor and be proud to represent their community.</w:t>
      </w:r>
    </w:p>
    <w:sdt>
      <w:sdtPr>
        <w:rPr>
          <w:rStyle w:val="Style6"/>
          <w:rFonts w:cs="Arial"/>
        </w:rPr>
        <w:alias w:val="Issues"/>
        <w:tag w:val="Issues"/>
        <w:id w:val="-1684430981"/>
        <w:placeholder>
          <w:docPart w:val="7D360ED880E2461EA9C8F55528005089"/>
        </w:placeholder>
      </w:sdtPr>
      <w:sdtEndPr>
        <w:rPr>
          <w:rStyle w:val="Style6"/>
        </w:rPr>
      </w:sdtEndPr>
      <w:sdtContent>
        <w:p w:rsidRPr="003442D5" w:rsidR="009B6F95" w:rsidP="003442D5" w:rsidRDefault="00234C27" w14:paraId="699C9EE0" w14:textId="6132D9BB">
          <w:pPr>
            <w:rPr>
              <w:rStyle w:val="ReportTemplate"/>
              <w:rFonts w:cs="Arial"/>
            </w:rPr>
          </w:pPr>
          <w:r w:rsidRPr="003442D5">
            <w:rPr>
              <w:rStyle w:val="Style6"/>
              <w:rFonts w:cs="Arial"/>
            </w:rPr>
            <w:t>Call for evidence of abuse and intimidation of councillors</w:t>
          </w:r>
        </w:p>
      </w:sdtContent>
    </w:sdt>
    <w:p w:rsidRPr="003442D5" w:rsidR="00234C27" w:rsidP="003442D5" w:rsidRDefault="00234C27" w14:paraId="71172EB3" w14:textId="0B771A81">
      <w:pPr>
        <w:pStyle w:val="ListParagraph"/>
        <w:contextualSpacing w:val="0"/>
        <w:rPr>
          <w:rStyle w:val="ReportTemplate"/>
          <w:rFonts w:cs="Arial"/>
        </w:rPr>
      </w:pPr>
      <w:r w:rsidRPr="003442D5">
        <w:rPr>
          <w:rStyle w:val="ReportTemplate"/>
          <w:rFonts w:cs="Arial"/>
        </w:rPr>
        <w:t>The Call for evidence of abuse and intimidation of councillors is designed to give councillors the opportunity to feed their experiences into the LGA evidence</w:t>
      </w:r>
      <w:r w:rsidR="00D61BF5">
        <w:rPr>
          <w:rStyle w:val="ReportTemplate"/>
          <w:rFonts w:cs="Arial"/>
        </w:rPr>
        <w:t xml:space="preserve"> </w:t>
      </w:r>
      <w:r w:rsidRPr="003442D5">
        <w:rPr>
          <w:rStyle w:val="ReportTemplate"/>
          <w:rFonts w:cs="Arial"/>
        </w:rPr>
        <w:t xml:space="preserve">base around abuse and intimidation of councillors by the public. </w:t>
      </w:r>
      <w:r w:rsidR="00D61BF5">
        <w:rPr>
          <w:rStyle w:val="ReportTemplate"/>
          <w:rFonts w:cs="Arial"/>
        </w:rPr>
        <w:t>In addition, t</w:t>
      </w:r>
      <w:r w:rsidRPr="003442D5">
        <w:rPr>
          <w:rStyle w:val="ReportTemplate"/>
          <w:rFonts w:cs="Arial"/>
        </w:rPr>
        <w:t xml:space="preserve">he Call for evidence will allow those who have witnessed abuse and intimidation of councillors </w:t>
      </w:r>
      <w:r w:rsidRPr="003442D5" w:rsidR="003442D5">
        <w:rPr>
          <w:rStyle w:val="ReportTemplate"/>
          <w:rFonts w:cs="Arial"/>
        </w:rPr>
        <w:t xml:space="preserve">and those who have stood for election but may not be an elected member now </w:t>
      </w:r>
      <w:r w:rsidRPr="003442D5">
        <w:rPr>
          <w:rStyle w:val="ReportTemplate"/>
          <w:rFonts w:cs="Arial"/>
        </w:rPr>
        <w:t>to share their experience</w:t>
      </w:r>
      <w:r w:rsidRPr="003442D5" w:rsidR="003442D5">
        <w:rPr>
          <w:rStyle w:val="ReportTemplate"/>
          <w:rFonts w:cs="Arial"/>
        </w:rPr>
        <w:t>s.</w:t>
      </w:r>
    </w:p>
    <w:p w:rsidRPr="003442D5" w:rsidR="00234C27" w:rsidP="003442D5" w:rsidRDefault="00234C27" w14:paraId="1E37D6AF" w14:textId="73406B20">
      <w:pPr>
        <w:pStyle w:val="ListParagraph"/>
        <w:contextualSpacing w:val="0"/>
        <w:rPr>
          <w:rStyle w:val="ReportTemplate"/>
          <w:rFonts w:cs="Arial"/>
        </w:rPr>
      </w:pPr>
      <w:r w:rsidRPr="003442D5">
        <w:rPr>
          <w:rStyle w:val="ReportTemplate"/>
          <w:rFonts w:cs="Arial"/>
        </w:rPr>
        <w:t>The survey will cover key areas</w:t>
      </w:r>
      <w:r w:rsidR="003442D5">
        <w:rPr>
          <w:rStyle w:val="ReportTemplate"/>
          <w:rFonts w:cs="Arial"/>
        </w:rPr>
        <w:t>, including i</w:t>
      </w:r>
      <w:r w:rsidRPr="003442D5">
        <w:rPr>
          <w:rStyle w:val="ReportTemplate"/>
          <w:rFonts w:cs="Arial"/>
        </w:rPr>
        <w:t>dentifying information</w:t>
      </w:r>
      <w:r w:rsidRPr="003442D5" w:rsidR="003442D5">
        <w:rPr>
          <w:rStyle w:val="ReportTemplate"/>
          <w:rFonts w:cs="Arial"/>
        </w:rPr>
        <w:t>, e</w:t>
      </w:r>
      <w:r w:rsidRPr="003442D5">
        <w:rPr>
          <w:rStyle w:val="ReportTemplate"/>
          <w:rFonts w:cs="Arial"/>
        </w:rPr>
        <w:t>xperiences of abuse and intimidation</w:t>
      </w:r>
      <w:r w:rsidR="003442D5">
        <w:rPr>
          <w:rStyle w:val="ReportTemplate"/>
          <w:rFonts w:cs="Arial"/>
        </w:rPr>
        <w:t>, a</w:t>
      </w:r>
      <w:r w:rsidRPr="003442D5">
        <w:rPr>
          <w:rStyle w:val="ReportTemplate"/>
          <w:rFonts w:cs="Arial"/>
        </w:rPr>
        <w:t>buse and/or intimidation of others</w:t>
      </w:r>
      <w:r w:rsidR="003442D5">
        <w:rPr>
          <w:rStyle w:val="ReportTemplate"/>
          <w:rFonts w:cs="Arial"/>
        </w:rPr>
        <w:t xml:space="preserve">, </w:t>
      </w:r>
      <w:r w:rsidR="00D61BF5">
        <w:rPr>
          <w:rStyle w:val="ReportTemplate"/>
          <w:rFonts w:cs="Arial"/>
        </w:rPr>
        <w:t xml:space="preserve">the </w:t>
      </w:r>
      <w:r w:rsidR="003442D5">
        <w:rPr>
          <w:rStyle w:val="ReportTemplate"/>
          <w:rFonts w:cs="Arial"/>
        </w:rPr>
        <w:t>i</w:t>
      </w:r>
      <w:r w:rsidRPr="003442D5">
        <w:rPr>
          <w:rStyle w:val="ReportTemplate"/>
          <w:rFonts w:cs="Arial"/>
        </w:rPr>
        <w:t>mpact of abuse and/or intimidation</w:t>
      </w:r>
      <w:r w:rsidRPr="003442D5" w:rsidR="003442D5">
        <w:rPr>
          <w:rStyle w:val="ReportTemplate"/>
          <w:rFonts w:cs="Arial"/>
        </w:rPr>
        <w:t>, d</w:t>
      </w:r>
      <w:r w:rsidRPr="003442D5">
        <w:rPr>
          <w:rStyle w:val="ReportTemplate"/>
          <w:rFonts w:cs="Arial"/>
        </w:rPr>
        <w:t>ealing with abuse and/or intimidation</w:t>
      </w:r>
      <w:r w:rsidR="003442D5">
        <w:rPr>
          <w:rStyle w:val="ReportTemplate"/>
          <w:rFonts w:cs="Arial"/>
        </w:rPr>
        <w:t xml:space="preserve"> and p</w:t>
      </w:r>
      <w:r w:rsidRPr="003442D5">
        <w:rPr>
          <w:rStyle w:val="ReportTemplate"/>
          <w:rFonts w:cs="Arial"/>
        </w:rPr>
        <w:t xml:space="preserve">rotected characteristics </w:t>
      </w:r>
      <w:r w:rsidR="003442D5">
        <w:rPr>
          <w:rStyle w:val="ReportTemplate"/>
          <w:rFonts w:cs="Arial"/>
        </w:rPr>
        <w:t>where</w:t>
      </w:r>
      <w:r w:rsidRPr="003442D5">
        <w:rPr>
          <w:rStyle w:val="ReportTemplate"/>
          <w:rFonts w:cs="Arial"/>
        </w:rPr>
        <w:t xml:space="preserve"> the respondent is describing their own experiences</w:t>
      </w:r>
      <w:r w:rsidR="003442D5">
        <w:rPr>
          <w:rStyle w:val="ReportTemplate"/>
          <w:rFonts w:cs="Arial"/>
        </w:rPr>
        <w:t>.</w:t>
      </w:r>
    </w:p>
    <w:p w:rsidRPr="003442D5" w:rsidR="003442D5" w:rsidP="003442D5" w:rsidRDefault="003442D5" w14:paraId="6D4EEA80" w14:textId="75D9DE73">
      <w:pPr>
        <w:pStyle w:val="ListParagraph"/>
        <w:contextualSpacing w:val="0"/>
        <w:rPr>
          <w:rFonts w:cs="Arial"/>
        </w:rPr>
      </w:pPr>
      <w:r w:rsidRPr="003442D5">
        <w:rPr>
          <w:rFonts w:cs="Arial"/>
        </w:rPr>
        <w:t>The Call for evidence will be an ongoing part of the Civility in Public Life programme designed to capture elected members' experiences and emerging trends around abuse and intimidation from the public. Evidence collected in this way will help the LGA develop a body of evidence to support our calls for legislative and systemic change and develop support for elected members.</w:t>
      </w:r>
    </w:p>
    <w:p w:rsidRPr="00A40C1F" w:rsidR="007440D2" w:rsidP="00A40C1F" w:rsidRDefault="003442D5" w14:paraId="2C9AB353" w14:textId="1F1DD9AC">
      <w:pPr>
        <w:pStyle w:val="ListParagraph"/>
        <w:contextualSpacing w:val="0"/>
        <w:rPr>
          <w:rStyle w:val="ReportTemplate"/>
          <w:rFonts w:cs="Arial"/>
        </w:rPr>
      </w:pPr>
      <w:r w:rsidRPr="003442D5">
        <w:rPr>
          <w:rStyle w:val="ReportTemplate"/>
          <w:rFonts w:cs="Arial"/>
        </w:rPr>
        <w:t xml:space="preserve">The Call for evidence is now live and is accessible via the </w:t>
      </w:r>
      <w:hyperlink w:history="1" r:id="rId11">
        <w:r w:rsidRPr="003442D5">
          <w:rPr>
            <w:rStyle w:val="Hyperlink"/>
            <w:rFonts w:cs="Arial"/>
          </w:rPr>
          <w:t>Civility in public life webpage</w:t>
        </w:r>
      </w:hyperlink>
      <w:r w:rsidRPr="003442D5">
        <w:rPr>
          <w:rStyle w:val="ReportTemplate"/>
          <w:rFonts w:cs="Arial"/>
        </w:rPr>
        <w:t>.</w:t>
      </w:r>
    </w:p>
    <w:sdt>
      <w:sdtPr>
        <w:rPr>
          <w:rStyle w:val="Style6"/>
          <w:rFonts w:cs="Arial"/>
        </w:rPr>
        <w:alias w:val="Wales"/>
        <w:tag w:val="Wales"/>
        <w:id w:val="77032369"/>
        <w:placeholder>
          <w:docPart w:val="AB03AA0D0EEE4D73AA2F3EF3AC7773B6"/>
        </w:placeholder>
      </w:sdtPr>
      <w:sdtEndPr>
        <w:rPr>
          <w:rStyle w:val="Style6"/>
        </w:rPr>
      </w:sdtEndPr>
      <w:sdtContent>
        <w:p w:rsidRPr="003442D5" w:rsidR="009B6F95" w:rsidP="003442D5" w:rsidRDefault="009B6F95" w14:paraId="55136D5C" w14:textId="77777777">
          <w:pPr>
            <w:rPr>
              <w:rFonts w:cs="Arial"/>
            </w:rPr>
          </w:pPr>
          <w:r w:rsidRPr="003442D5">
            <w:rPr>
              <w:rStyle w:val="Style6"/>
              <w:rFonts w:cs="Arial"/>
            </w:rPr>
            <w:t>Implications for Wales</w:t>
          </w:r>
        </w:p>
      </w:sdtContent>
    </w:sdt>
    <w:p w:rsidRPr="003442D5" w:rsidR="00650884" w:rsidP="00A40C1F" w:rsidRDefault="00A40C1F" w14:paraId="217E0913" w14:textId="36970DE0">
      <w:pPr>
        <w:pStyle w:val="ListParagraph"/>
        <w:contextualSpacing w:val="0"/>
        <w:rPr>
          <w:rStyle w:val="ReportTemplate"/>
          <w:rFonts w:cs="Arial"/>
          <w:i/>
        </w:rPr>
      </w:pPr>
      <w:r>
        <w:rPr>
          <w:rStyle w:val="ReportTemplate"/>
          <w:rFonts w:cs="Arial"/>
          <w:iCs/>
        </w:rPr>
        <w:t>We are working with colleagues at the Welsh LGA to ensure work is applicable across councils in England in Wales, subject to legislation.</w:t>
      </w:r>
    </w:p>
    <w:p w:rsidRPr="003442D5" w:rsidR="009B6F95" w:rsidP="00A40C1F" w:rsidRDefault="00082632" w14:paraId="74E76058" w14:textId="77777777">
      <w:pPr>
        <w:rPr>
          <w:rStyle w:val="ReportTemplate"/>
          <w:rFonts w:cs="Arial"/>
        </w:rPr>
      </w:pPr>
      <w:sdt>
        <w:sdtPr>
          <w:rPr>
            <w:rStyle w:val="Style6"/>
            <w:rFonts w:cs="Arial"/>
          </w:rPr>
          <w:alias w:val="Financial Implications"/>
          <w:tag w:val="Financial Implications"/>
          <w:id w:val="-564251015"/>
          <w:placeholder>
            <w:docPart w:val="543566BF53CB4BD99569194DB70F46EC"/>
          </w:placeholder>
        </w:sdtPr>
        <w:sdtEndPr>
          <w:rPr>
            <w:rStyle w:val="Style6"/>
          </w:rPr>
        </w:sdtEndPr>
        <w:sdtContent>
          <w:r w:rsidRPr="003442D5" w:rsidR="009B6F95">
            <w:rPr>
              <w:rStyle w:val="Style6"/>
              <w:rFonts w:cs="Arial"/>
            </w:rPr>
            <w:t>Financial Implications</w:t>
          </w:r>
        </w:sdtContent>
      </w:sdt>
    </w:p>
    <w:p w:rsidRPr="003442D5" w:rsidR="003442D5" w:rsidP="00A40C1F" w:rsidRDefault="003442D5" w14:paraId="1ACFCA18" w14:textId="7A39F2E8">
      <w:pPr>
        <w:pStyle w:val="ListParagraph"/>
        <w:contextualSpacing w:val="0"/>
        <w:rPr>
          <w:rStyle w:val="ReportTemplate"/>
          <w:rFonts w:cs="Arial"/>
          <w:b/>
        </w:rPr>
      </w:pPr>
      <w:r>
        <w:rPr>
          <w:rStyle w:val="ReportTemplate"/>
          <w:rFonts w:cs="Arial"/>
          <w:bCs/>
        </w:rPr>
        <w:t>This</w:t>
      </w:r>
      <w:r w:rsidR="00A40C1F">
        <w:rPr>
          <w:rStyle w:val="ReportTemplate"/>
          <w:rFonts w:cs="Arial"/>
          <w:bCs/>
        </w:rPr>
        <w:t xml:space="preserve"> work can be carried out within existing resources.</w:t>
      </w:r>
    </w:p>
    <w:p w:rsidRPr="00A40C1F" w:rsidR="00A40C1F" w:rsidP="00A40C1F" w:rsidRDefault="00082632" w14:paraId="61F93309" w14:textId="44DFB8A9">
      <w:pPr>
        <w:ind w:left="0" w:firstLine="0"/>
        <w:rPr>
          <w:rStyle w:val="ReportTemplate"/>
          <w:rFonts w:cs="Arial"/>
        </w:rPr>
      </w:pPr>
      <w:sdt>
        <w:sdtPr>
          <w:rPr>
            <w:rStyle w:val="Style6"/>
            <w:rFonts w:cs="Arial"/>
          </w:rPr>
          <w:alias w:val="Financial Implications"/>
          <w:tag w:val="Financial Implications"/>
          <w:id w:val="1992596011"/>
          <w:placeholder>
            <w:docPart w:val="952A5C49FC6D4EB680B23BE653742DA3"/>
          </w:placeholder>
        </w:sdtPr>
        <w:sdtEndPr>
          <w:rPr>
            <w:rStyle w:val="Style6"/>
          </w:rPr>
        </w:sdtEndPr>
        <w:sdtContent>
          <w:r w:rsidR="00A40C1F">
            <w:rPr>
              <w:rStyle w:val="Style6"/>
              <w:rFonts w:cs="Arial"/>
            </w:rPr>
            <w:t>Recommendation</w:t>
          </w:r>
          <w:r w:rsidRPr="00A40C1F" w:rsidR="00A40C1F">
            <w:rPr>
              <w:rStyle w:val="Style6"/>
              <w:rFonts w:cs="Arial"/>
            </w:rPr>
            <w:t>s</w:t>
          </w:r>
        </w:sdtContent>
      </w:sdt>
    </w:p>
    <w:p w:rsidRPr="00A40C1F" w:rsidR="00650884" w:rsidP="00A40C1F" w:rsidRDefault="00A40C1F" w14:paraId="2FE079BD" w14:textId="5C60C024">
      <w:pPr>
        <w:pStyle w:val="ListParagraph"/>
        <w:contextualSpacing w:val="0"/>
        <w:rPr>
          <w:rStyle w:val="Title2"/>
          <w:rFonts w:cs="Arial"/>
          <w:sz w:val="22"/>
        </w:rPr>
      </w:pPr>
      <w:r>
        <w:rPr>
          <w:rStyle w:val="Title2"/>
          <w:rFonts w:cs="Arial"/>
          <w:b w:val="0"/>
          <w:bCs/>
          <w:sz w:val="22"/>
        </w:rPr>
        <w:t>Members of the Board are asked to consider and agree the direction of the Civility in public life campaign.</w:t>
      </w:r>
    </w:p>
    <w:p w:rsidRPr="000115B6" w:rsidR="00A40C1F" w:rsidP="00A40C1F" w:rsidRDefault="00A40C1F" w14:paraId="06B7FA33" w14:textId="734CF735">
      <w:pPr>
        <w:pStyle w:val="ListParagraph"/>
        <w:contextualSpacing w:val="0"/>
        <w:rPr>
          <w:rStyle w:val="Title2"/>
          <w:rFonts w:cs="Arial"/>
          <w:sz w:val="22"/>
        </w:rPr>
      </w:pPr>
      <w:r>
        <w:rPr>
          <w:rStyle w:val="Title2"/>
          <w:rFonts w:cs="Arial"/>
          <w:b w:val="0"/>
          <w:bCs/>
          <w:sz w:val="22"/>
        </w:rPr>
        <w:t>Members are asked to note the launch of the Call for evidence</w:t>
      </w:r>
      <w:r w:rsidR="000115B6">
        <w:rPr>
          <w:rStyle w:val="Title2"/>
          <w:rFonts w:cs="Arial"/>
          <w:b w:val="0"/>
          <w:bCs/>
          <w:sz w:val="22"/>
        </w:rPr>
        <w:t>.</w:t>
      </w:r>
    </w:p>
    <w:p w:rsidRPr="000115B6" w:rsidR="000115B6" w:rsidP="000115B6" w:rsidRDefault="000115B6" w14:paraId="6AB4A57C" w14:textId="1FB67939">
      <w:pPr>
        <w:pStyle w:val="ListParagraph"/>
        <w:contextualSpacing w:val="0"/>
        <w:rPr>
          <w:rStyle w:val="Title2"/>
          <w:rFonts w:cs="Arial"/>
          <w:sz w:val="22"/>
        </w:rPr>
      </w:pPr>
      <w:r>
        <w:rPr>
          <w:rStyle w:val="Title2"/>
          <w:rFonts w:cs="Arial"/>
          <w:b w:val="0"/>
          <w:bCs/>
          <w:sz w:val="22"/>
        </w:rPr>
        <w:t>Members of the Board are asked to note the proposed Model Code of Conduct training offer and make comments as necessary.</w:t>
      </w:r>
    </w:p>
    <w:p w:rsidRPr="003442D5" w:rsidR="009B6F95" w:rsidP="00A40C1F" w:rsidRDefault="00082632" w14:paraId="5DC224B4" w14:textId="77777777">
      <w:pPr>
        <w:rPr>
          <w:rStyle w:val="ReportTemplate"/>
          <w:rFonts w:cs="Arial"/>
        </w:rPr>
      </w:pPr>
      <w:sdt>
        <w:sdtPr>
          <w:rPr>
            <w:rStyle w:val="Style6"/>
            <w:rFonts w:cs="Arial"/>
          </w:rPr>
          <w:alias w:val="Next steps"/>
          <w:tag w:val="Next steps"/>
          <w:id w:val="538939935"/>
          <w:placeholder>
            <w:docPart w:val="88A38143F11041AFBFE48D920B36D148"/>
          </w:placeholder>
        </w:sdtPr>
        <w:sdtEndPr>
          <w:rPr>
            <w:rStyle w:val="Style6"/>
          </w:rPr>
        </w:sdtEndPr>
        <w:sdtContent>
          <w:r w:rsidRPr="003442D5" w:rsidR="009B6F95">
            <w:rPr>
              <w:rStyle w:val="Style6"/>
              <w:rFonts w:cs="Arial"/>
            </w:rPr>
            <w:t>Next steps</w:t>
          </w:r>
        </w:sdtContent>
      </w:sdt>
    </w:p>
    <w:p w:rsidRPr="003442D5" w:rsidR="009B6F95" w:rsidP="00A40C1F" w:rsidRDefault="00A40C1F" w14:paraId="7C06FD7B" w14:textId="4128E98F">
      <w:pPr>
        <w:pStyle w:val="ListParagraph"/>
        <w:contextualSpacing w:val="0"/>
        <w:rPr>
          <w:rStyle w:val="ReportTemplate"/>
          <w:rFonts w:cs="Arial"/>
        </w:rPr>
      </w:pPr>
      <w:r>
        <w:rPr>
          <w:rStyle w:val="ReportTemplate"/>
          <w:rFonts w:cs="Arial"/>
        </w:rPr>
        <w:t xml:space="preserve">Officers will commission the Model Code of Conduct training offer </w:t>
      </w:r>
      <w:r w:rsidR="00D61BF5">
        <w:rPr>
          <w:rStyle w:val="ReportTemplate"/>
          <w:rFonts w:cs="Arial"/>
        </w:rPr>
        <w:t>with the aim to deliver</w:t>
      </w:r>
      <w:r>
        <w:rPr>
          <w:rStyle w:val="ReportTemplate"/>
          <w:rFonts w:cs="Arial"/>
        </w:rPr>
        <w:t xml:space="preserve"> in time for the May 2022 elections.</w:t>
      </w:r>
    </w:p>
    <w:p w:rsidRPr="00A40C1F" w:rsidR="009B6F95" w:rsidP="00A40C1F" w:rsidRDefault="00A40C1F" w14:paraId="33374DB2" w14:textId="1C77D4CC">
      <w:pPr>
        <w:pStyle w:val="ListParagraph"/>
        <w:contextualSpacing w:val="0"/>
        <w:rPr>
          <w:rStyle w:val="ReportTemplate"/>
        </w:rPr>
      </w:pPr>
      <w:r w:rsidRPr="003442D5">
        <w:t xml:space="preserve">Once members are happy with the direction of the campaign set out </w:t>
      </w:r>
      <w:r>
        <w:t>in the paper</w:t>
      </w:r>
      <w:r w:rsidRPr="003442D5">
        <w:t>, the campaign plan will be worked up and implemented.</w:t>
      </w:r>
    </w:p>
    <w:p w:rsidRPr="003442D5" w:rsidR="009B6F95" w:rsidP="003442D5" w:rsidRDefault="009B6F95" w14:paraId="6BAC82CC" w14:textId="77777777">
      <w:pPr>
        <w:rPr>
          <w:rFonts w:cs="Arial"/>
        </w:rPr>
      </w:pPr>
    </w:p>
    <w:sectPr w:rsidRPr="003442D5" w:rsidR="009B6F95">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Pr="00C803F3" w:rsidR="00F21DE7" w:rsidP="00C803F3" w:rsidRDefault="00F21DE7" w14:paraId="7FA1812F" w14:textId="77777777">
      <w:r>
        <w:separator/>
      </w:r>
    </w:p>
  </w:endnote>
  <w:endnote w:type="continuationSeparator" w:id="0">
    <w:p w:rsidRPr="00C803F3" w:rsidR="00F21DE7" w:rsidP="00C803F3" w:rsidRDefault="00F21DE7" w14:paraId="19BC982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42D5" w:rsidP="003219CC" w:rsidRDefault="003442D5" w14:paraId="04FD3F80" w14:textId="7FA40FE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w:history="1" r:id="rId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w:history="1" r:id="rId2">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r>
    <w:r w:rsidRPr="003D52FE">
      <w:rPr>
        <w:rFonts w:eastAsia="Times New Roman" w:cs="Arial"/>
        <w:sz w:val="15"/>
        <w:szCs w:val="15"/>
        <w:lang w:eastAsia="en-GB"/>
      </w:rP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rsidRPr="003219CC" w:rsidR="009F0E6C" w:rsidP="003219CC" w:rsidRDefault="009F0E6C" w14:paraId="5403D821" w14:textId="77777777">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Pr="00C803F3" w:rsidR="00F21DE7" w:rsidP="00C803F3" w:rsidRDefault="00F21DE7" w14:paraId="58AC9418" w14:textId="77777777">
      <w:r>
        <w:separator/>
      </w:r>
    </w:p>
  </w:footnote>
  <w:footnote w:type="continuationSeparator" w:id="0">
    <w:p w:rsidRPr="00C803F3" w:rsidR="00F21DE7" w:rsidP="00C803F3" w:rsidRDefault="00F21DE7" w14:paraId="57640B4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442D5" w:rsidRDefault="003442D5" w14:paraId="606656E7" w14:textId="77777777">
    <w:pPr>
      <w:pStyle w:val="Header"/>
    </w:pPr>
  </w:p>
  <w:tbl>
    <w:tblPr>
      <w:tblStyle w:val="TableGrid"/>
      <w:tblW w:w="99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12"/>
      <w:gridCol w:w="4106"/>
    </w:tblGrid>
    <w:tr w:rsidRPr="00C25CA7" w:rsidR="003442D5" w:rsidTr="000F69FB" w14:paraId="5E6AEE1E" w14:textId="77777777">
      <w:trPr>
        <w:trHeight w:val="416"/>
      </w:trPr>
      <w:tc>
        <w:tcPr>
          <w:tcW w:w="5812" w:type="dxa"/>
          <w:vMerge w:val="restart"/>
        </w:tcPr>
        <w:p w:rsidRPr="00C803F3" w:rsidR="003442D5" w:rsidP="00C803F3" w:rsidRDefault="003442D5" w14:paraId="5120D813" w14:textId="77777777">
          <w:r w:rsidRPr="00C803F3">
            <w:rPr>
              <w:noProof/>
              <w:lang w:val="en-US"/>
            </w:rPr>
            <w:drawing>
              <wp:inline distT="0" distB="0" distL="0" distR="0" wp14:anchorId="7E69DF96" wp14:editId="3EB375D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52133CF834E41489DE177FB3DE47AAB"/>
          </w:placeholder>
        </w:sdtPr>
        <w:sdtEndPr/>
        <w:sdtContent>
          <w:tc>
            <w:tcPr>
              <w:tcW w:w="4106" w:type="dxa"/>
            </w:tcPr>
            <w:p w:rsidRPr="00C803F3" w:rsidR="003442D5" w:rsidP="00C803F3" w:rsidRDefault="003442D5" w14:paraId="740E29EA" w14:textId="2B7CCE4F">
              <w:r>
                <w:t>Executive Advisory Board</w:t>
              </w:r>
            </w:p>
          </w:tc>
        </w:sdtContent>
      </w:sdt>
    </w:tr>
    <w:tr w:rsidR="003442D5" w:rsidTr="000F69FB" w14:paraId="3F34CEA6" w14:textId="77777777">
      <w:trPr>
        <w:trHeight w:val="406"/>
      </w:trPr>
      <w:tc>
        <w:tcPr>
          <w:tcW w:w="5812" w:type="dxa"/>
          <w:vMerge/>
        </w:tcPr>
        <w:p w:rsidRPr="00A627DD" w:rsidR="003442D5" w:rsidP="00C803F3" w:rsidRDefault="003442D5" w14:paraId="473DD555" w14:textId="77777777"/>
      </w:tc>
      <w:tc>
        <w:tcPr>
          <w:tcW w:w="4106" w:type="dxa"/>
        </w:tcPr>
        <w:sdt>
          <w:sdtPr>
            <w:alias w:val="Date"/>
            <w:tag w:val="Date"/>
            <w:id w:val="-488943452"/>
            <w:placeholder>
              <w:docPart w:val="A493B351973B40F98342A88A6D27DCFA"/>
            </w:placeholder>
            <w:date w:fullDate="2021-10-21T00:00:00Z">
              <w:dateFormat w:val="d MMMM yyyy"/>
              <w:lid w:val="en-GB"/>
              <w:storeMappedDataAs w:val="text"/>
              <w:calendar w:val="gregorian"/>
            </w:date>
          </w:sdtPr>
          <w:sdtEndPr/>
          <w:sdtContent>
            <w:p w:rsidRPr="00C803F3" w:rsidR="003442D5" w:rsidP="00C803F3" w:rsidRDefault="003442D5" w14:paraId="2A2DEEF4" w14:textId="15CF0A85">
              <w:r>
                <w:t>21 October 2021</w:t>
              </w:r>
            </w:p>
          </w:sdtContent>
        </w:sdt>
      </w:tc>
    </w:tr>
    <w:tr w:rsidRPr="00C25CA7" w:rsidR="003442D5" w:rsidTr="000F69FB" w14:paraId="1A0425BF" w14:textId="77777777">
      <w:trPr>
        <w:trHeight w:val="89"/>
      </w:trPr>
      <w:tc>
        <w:tcPr>
          <w:tcW w:w="5812" w:type="dxa"/>
          <w:vMerge/>
        </w:tcPr>
        <w:p w:rsidRPr="00A627DD" w:rsidR="003442D5" w:rsidP="00C803F3" w:rsidRDefault="003442D5" w14:paraId="67E87F22" w14:textId="77777777"/>
      </w:tc>
      <w:tc>
        <w:tcPr>
          <w:tcW w:w="4106" w:type="dxa"/>
        </w:tcPr>
        <w:p w:rsidRPr="00C803F3" w:rsidR="003442D5" w:rsidP="00C803F3" w:rsidRDefault="003442D5" w14:paraId="5D622A78" w14:textId="77777777"/>
      </w:tc>
    </w:tr>
  </w:tbl>
  <w:p w:rsidR="003442D5" w:rsidRDefault="003442D5" w14:paraId="2C28D6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886"/>
    <w:multiLevelType w:val="hybridMultilevel"/>
    <w:tmpl w:val="4B8483F0"/>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 w15:restartNumberingAfterBreak="0">
    <w:nsid w:val="1598245B"/>
    <w:multiLevelType w:val="hybridMultilevel"/>
    <w:tmpl w:val="897E46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hint="default" w:ascii="Arial" w:hAnsi="Arial" w:cstheme="minorBidi"/>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36E4790"/>
    <w:multiLevelType w:val="hybridMultilevel"/>
    <w:tmpl w:val="26FA9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A033C4"/>
    <w:multiLevelType w:val="hybridMultilevel"/>
    <w:tmpl w:val="484C06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FCD35DB"/>
    <w:multiLevelType w:val="hybridMultilevel"/>
    <w:tmpl w:val="4F5E46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NTWwNAMyTYEMJR2l4NTi4sz8PJACw1oAQzaiPiwAAAA="/>
  </w:docVars>
  <w:rsids>
    <w:rsidRoot w:val="00F56CEF"/>
    <w:rsid w:val="000115B6"/>
    <w:rsid w:val="00016097"/>
    <w:rsid w:val="00071601"/>
    <w:rsid w:val="00082632"/>
    <w:rsid w:val="000A44A9"/>
    <w:rsid w:val="000F69FB"/>
    <w:rsid w:val="001647EA"/>
    <w:rsid w:val="001B36CE"/>
    <w:rsid w:val="00234C27"/>
    <w:rsid w:val="002361AC"/>
    <w:rsid w:val="002539E9"/>
    <w:rsid w:val="00301A51"/>
    <w:rsid w:val="003219CC"/>
    <w:rsid w:val="003442D5"/>
    <w:rsid w:val="00354EF0"/>
    <w:rsid w:val="004562A1"/>
    <w:rsid w:val="004A5FCB"/>
    <w:rsid w:val="004D6A01"/>
    <w:rsid w:val="00633A84"/>
    <w:rsid w:val="00650884"/>
    <w:rsid w:val="00673532"/>
    <w:rsid w:val="006D45B1"/>
    <w:rsid w:val="00703A1A"/>
    <w:rsid w:val="00712C86"/>
    <w:rsid w:val="007440D2"/>
    <w:rsid w:val="007622BA"/>
    <w:rsid w:val="00795C95"/>
    <w:rsid w:val="007E372A"/>
    <w:rsid w:val="0080661C"/>
    <w:rsid w:val="00891AE9"/>
    <w:rsid w:val="00966877"/>
    <w:rsid w:val="009B1AA8"/>
    <w:rsid w:val="009B6F95"/>
    <w:rsid w:val="009F0E6C"/>
    <w:rsid w:val="00A40C1F"/>
    <w:rsid w:val="00A76818"/>
    <w:rsid w:val="00AF2F9C"/>
    <w:rsid w:val="00B44305"/>
    <w:rsid w:val="00B823BD"/>
    <w:rsid w:val="00B84F31"/>
    <w:rsid w:val="00BC287A"/>
    <w:rsid w:val="00C55A9E"/>
    <w:rsid w:val="00C7596B"/>
    <w:rsid w:val="00C803F3"/>
    <w:rsid w:val="00D45B4D"/>
    <w:rsid w:val="00D61BF5"/>
    <w:rsid w:val="00DA7394"/>
    <w:rsid w:val="00EC10C2"/>
    <w:rsid w:val="00F21DE7"/>
    <w:rsid w:val="00F25009"/>
    <w:rsid w:val="00F56CEF"/>
    <w:rsid w:val="00F83077"/>
    <w:rsid w:val="114869F4"/>
    <w:rsid w:val="32FCF6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9E627"/>
  <w15:docId w15:val="{57425036-7017-409E-983C-8B4DF4603E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0C1F"/>
    <w:pPr>
      <w:spacing w:line="276" w:lineRule="auto"/>
      <w:ind w:left="357" w:hanging="357"/>
    </w:pPr>
    <w:rPr>
      <w:rFonts w:ascii="Arial" w:hAnsi="Arial" w:eastAsiaTheme="minorHAnsi"/>
      <w:lang w:eastAsia="en-US"/>
    </w:rPr>
  </w:style>
  <w:style w:type="paragraph" w:styleId="Heading2">
    <w:name w:val="heading 2"/>
    <w:basedOn w:val="Normal"/>
    <w:next w:val="Normal"/>
    <w:link w:val="Heading2Char"/>
    <w:uiPriority w:val="9"/>
    <w:unhideWhenUsed/>
    <w:qFormat/>
    <w:rsid w:val="003442D5"/>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442D5"/>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styleId="HeaderChar" w:customStyle="1">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styleId="FooterChar" w:customStyle="1">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9B6F95"/>
    <w:rPr>
      <w:color w:val="808080"/>
    </w:rPr>
  </w:style>
  <w:style w:type="paragraph" w:styleId="Title3" w:customStyle="1">
    <w:name w:val="Title 3"/>
    <w:basedOn w:val="Normal"/>
    <w:link w:val="Title3Char"/>
    <w:autoRedefine/>
    <w:qFormat/>
    <w:rsid w:val="00966877"/>
    <w:pPr>
      <w:ind w:left="0" w:firstLine="0"/>
    </w:pPr>
  </w:style>
  <w:style w:type="character" w:styleId="Title3Char" w:customStyle="1">
    <w:name w:val="Title 3 Char"/>
    <w:basedOn w:val="DefaultParagraphFont"/>
    <w:link w:val="Title3"/>
    <w:rsid w:val="00966877"/>
    <w:rPr>
      <w:rFonts w:ascii="Arial" w:hAnsi="Arial" w:eastAsiaTheme="minorHAnsi"/>
      <w:lang w:eastAsia="en-US"/>
    </w:rPr>
  </w:style>
  <w:style w:type="paragraph" w:styleId="Title5" w:customStyle="1">
    <w:name w:val="Title 5"/>
    <w:basedOn w:val="Normal"/>
    <w:link w:val="Title5Char"/>
    <w:autoRedefine/>
    <w:qFormat/>
    <w:rsid w:val="009B6F95"/>
    <w:rPr>
      <w:b/>
    </w:rPr>
  </w:style>
  <w:style w:type="character" w:styleId="Title5Char" w:customStyle="1">
    <w:name w:val="Title 5 Char"/>
    <w:basedOn w:val="DefaultParagraphFont"/>
    <w:link w:val="Title5"/>
    <w:rsid w:val="009B6F95"/>
    <w:rPr>
      <w:rFonts w:ascii="Arial" w:hAnsi="Arial" w:eastAsiaTheme="minorHAnsi"/>
      <w:b/>
      <w:lang w:eastAsia="en-US"/>
    </w:rPr>
  </w:style>
  <w:style w:type="paragraph" w:styleId="Title1" w:customStyle="1">
    <w:name w:val="Title 1"/>
    <w:basedOn w:val="Normal"/>
    <w:link w:val="Title1Char"/>
    <w:qFormat/>
    <w:rsid w:val="009B6F95"/>
    <w:rPr>
      <w:b/>
      <w:sz w:val="28"/>
    </w:rPr>
  </w:style>
  <w:style w:type="character" w:styleId="Title1Char" w:customStyle="1">
    <w:name w:val="Title 1 Char"/>
    <w:basedOn w:val="DefaultParagraphFont"/>
    <w:link w:val="Title1"/>
    <w:rsid w:val="009B6F95"/>
    <w:rPr>
      <w:rFonts w:ascii="Arial" w:hAnsi="Arial" w:eastAsiaTheme="minorHAnsi"/>
      <w:b/>
      <w:sz w:val="28"/>
      <w:lang w:eastAsia="en-US"/>
    </w:rPr>
  </w:style>
  <w:style w:type="character" w:styleId="Title2" w:customStyle="1">
    <w:name w:val="Title 2"/>
    <w:basedOn w:val="DefaultParagraphFont"/>
    <w:uiPriority w:val="1"/>
    <w:qFormat/>
    <w:rsid w:val="009B6F95"/>
    <w:rPr>
      <w:rFonts w:ascii="Arial" w:hAnsi="Arial"/>
      <w:b/>
      <w:sz w:val="24"/>
    </w:rPr>
  </w:style>
  <w:style w:type="character" w:styleId="Style2" w:customStyle="1">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styleId="ReportTemplate" w:customStyle="1">
    <w:name w:val="Report Template"/>
    <w:uiPriority w:val="1"/>
    <w:qFormat/>
    <w:rsid w:val="009B6F95"/>
  </w:style>
  <w:style w:type="character" w:styleId="ListParagraphChar" w:customStyle="1">
    <w:name w:val="List Paragraph Char"/>
    <w:basedOn w:val="DefaultParagraphFont"/>
    <w:link w:val="ListParagraph"/>
    <w:uiPriority w:val="34"/>
    <w:rsid w:val="009B6F95"/>
    <w:rPr>
      <w:rFonts w:ascii="Arial" w:hAnsi="Arial" w:eastAsiaTheme="minorHAnsi"/>
      <w:lang w:eastAsia="en-US"/>
    </w:rPr>
  </w:style>
  <w:style w:type="character" w:styleId="Style6" w:customStyle="1">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3219CC"/>
    <w:rPr>
      <w:rFonts w:ascii="Lucida Grande" w:hAnsi="Lucida Grande" w:cs="Lucida Grande" w:eastAsiaTheme="minorHAnsi"/>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styleId="CommentReference">
    <w:name w:val="annotation reference"/>
    <w:basedOn w:val="DefaultParagraphFont"/>
    <w:uiPriority w:val="99"/>
    <w:semiHidden/>
    <w:unhideWhenUsed/>
    <w:rsid w:val="003442D5"/>
    <w:rPr>
      <w:sz w:val="16"/>
      <w:szCs w:val="16"/>
    </w:rPr>
  </w:style>
  <w:style w:type="paragraph" w:styleId="CommentText">
    <w:name w:val="annotation text"/>
    <w:basedOn w:val="Normal"/>
    <w:link w:val="CommentTextChar"/>
    <w:uiPriority w:val="99"/>
    <w:semiHidden/>
    <w:unhideWhenUsed/>
    <w:rsid w:val="003442D5"/>
    <w:pPr>
      <w:spacing w:after="0" w:line="240" w:lineRule="auto"/>
      <w:ind w:left="0" w:firstLine="0"/>
    </w:pPr>
    <w:rPr>
      <w:rFonts w:cs="Arial"/>
      <w:sz w:val="20"/>
      <w:szCs w:val="20"/>
    </w:rPr>
  </w:style>
  <w:style w:type="character" w:styleId="CommentTextChar" w:customStyle="1">
    <w:name w:val="Comment Text Char"/>
    <w:basedOn w:val="DefaultParagraphFont"/>
    <w:link w:val="CommentText"/>
    <w:uiPriority w:val="99"/>
    <w:semiHidden/>
    <w:rsid w:val="003442D5"/>
    <w:rPr>
      <w:rFonts w:ascii="Arial" w:hAnsi="Arial" w:cs="Arial" w:eastAsiaTheme="minorHAnsi"/>
      <w:sz w:val="20"/>
      <w:szCs w:val="20"/>
      <w:lang w:eastAsia="en-US"/>
    </w:rPr>
  </w:style>
  <w:style w:type="character" w:styleId="Heading2Char" w:customStyle="1">
    <w:name w:val="Heading 2 Char"/>
    <w:basedOn w:val="DefaultParagraphFont"/>
    <w:link w:val="Heading2"/>
    <w:uiPriority w:val="9"/>
    <w:rsid w:val="003442D5"/>
    <w:rPr>
      <w:rFonts w:asciiTheme="majorHAnsi" w:hAnsiTheme="majorHAnsi" w:eastAsiaTheme="majorEastAsia" w:cstheme="majorBidi"/>
      <w:color w:val="2E74B5" w:themeColor="accent1" w:themeShade="BF"/>
      <w:sz w:val="26"/>
      <w:szCs w:val="26"/>
      <w:lang w:eastAsia="en-US"/>
    </w:rPr>
  </w:style>
  <w:style w:type="character" w:styleId="Heading3Char" w:customStyle="1">
    <w:name w:val="Heading 3 Char"/>
    <w:basedOn w:val="DefaultParagraphFont"/>
    <w:link w:val="Heading3"/>
    <w:uiPriority w:val="9"/>
    <w:rsid w:val="003442D5"/>
    <w:rPr>
      <w:rFonts w:asciiTheme="majorHAnsi" w:hAnsiTheme="majorHAnsi" w:eastAsiaTheme="majorEastAsia"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local.gov.uk/our-support/guidance-and-resources/civility-public-life-resources-councillors/digital-citizenship" TargetMode="Externa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E6DEE20509A04DA8BDB4528282FBDBE3"/>
        <w:category>
          <w:name w:val="General"/>
          <w:gallery w:val="placeholder"/>
        </w:category>
        <w:types>
          <w:type w:val="bbPlcHdr"/>
        </w:types>
        <w:behaviors>
          <w:behavior w:val="content"/>
        </w:behaviors>
        <w:guid w:val="{354D56DC-207B-4474-884C-6A19EBDB4684}"/>
      </w:docPartPr>
      <w:docPartBody>
        <w:p w:rsidR="00F52942" w:rsidRDefault="00354EF0">
          <w:pPr>
            <w:pStyle w:val="E6DEE20509A04DA8BDB4528282FBDBE3"/>
          </w:pPr>
          <w:r w:rsidRPr="00FB1144">
            <w:rPr>
              <w:rStyle w:val="PlaceholderText"/>
            </w:rPr>
            <w:t>Click here to enter text.</w:t>
          </w:r>
        </w:p>
      </w:docPartBody>
    </w:docPart>
    <w:docPart>
      <w:docPartPr>
        <w:name w:val="C76181D46FBD42769EBDB78BD0265585"/>
        <w:category>
          <w:name w:val="General"/>
          <w:gallery w:val="placeholder"/>
        </w:category>
        <w:types>
          <w:type w:val="bbPlcHdr"/>
        </w:types>
        <w:behaviors>
          <w:behavior w:val="content"/>
        </w:behaviors>
        <w:guid w:val="{4E90F24A-E0CA-4D58-9F3A-90510C14DF18}"/>
      </w:docPartPr>
      <w:docPartBody>
        <w:p w:rsidR="00F52942" w:rsidRDefault="001647EA" w:rsidP="001647EA">
          <w:pPr>
            <w:pStyle w:val="C76181D46FBD42769EBDB78BD02655852"/>
          </w:pPr>
          <w:r w:rsidRPr="00FB1144">
            <w:rPr>
              <w:rStyle w:val="PlaceholderText"/>
            </w:rPr>
            <w:t>Click here to enter text.</w:t>
          </w:r>
        </w:p>
      </w:docPartBody>
    </w:docPart>
    <w:docPart>
      <w:docPartPr>
        <w:name w:val="C81480F2E0474899B165B4D05E68642A"/>
        <w:category>
          <w:name w:val="General"/>
          <w:gallery w:val="placeholder"/>
        </w:category>
        <w:types>
          <w:type w:val="bbPlcHdr"/>
        </w:types>
        <w:behaviors>
          <w:behavior w:val="content"/>
        </w:behaviors>
        <w:guid w:val="{7D062173-41F0-4692-B3F5-7D04B74F0C8D}"/>
      </w:docPartPr>
      <w:docPartBody>
        <w:p w:rsidR="00F52942" w:rsidRDefault="00354EF0">
          <w:pPr>
            <w:pStyle w:val="C81480F2E0474899B165B4D05E68642A"/>
          </w:pPr>
          <w:r w:rsidRPr="00FB1144">
            <w:rPr>
              <w:rStyle w:val="PlaceholderText"/>
            </w:rPr>
            <w:t>Click here to enter text.</w:t>
          </w:r>
        </w:p>
      </w:docPartBody>
    </w:docPart>
    <w:docPart>
      <w:docPartPr>
        <w:name w:val="FA9A4A5EE3D64B5E9FB0FCE56A4F1A94"/>
        <w:category>
          <w:name w:val="General"/>
          <w:gallery w:val="placeholder"/>
        </w:category>
        <w:types>
          <w:type w:val="bbPlcHdr"/>
        </w:types>
        <w:behaviors>
          <w:behavior w:val="content"/>
        </w:behaviors>
        <w:guid w:val="{6B813EE4-B570-4A21-9A19-0F69834720EA}"/>
      </w:docPartPr>
      <w:docPartBody>
        <w:p w:rsidR="00F52942" w:rsidRDefault="001647EA" w:rsidP="001647EA">
          <w:pPr>
            <w:pStyle w:val="FA9A4A5EE3D64B5E9FB0FCE56A4F1A942"/>
          </w:pPr>
          <w:r w:rsidRPr="00FB1144">
            <w:rPr>
              <w:rStyle w:val="PlaceholderText"/>
            </w:rPr>
            <w:t>Click here to enter text.</w:t>
          </w:r>
        </w:p>
      </w:docPartBody>
    </w:docPart>
    <w:docPart>
      <w:docPartPr>
        <w:name w:val="0896A0C32FCE4B6DB4E4FF1FCC8258B2"/>
        <w:category>
          <w:name w:val="General"/>
          <w:gallery w:val="placeholder"/>
        </w:category>
        <w:types>
          <w:type w:val="bbPlcHdr"/>
        </w:types>
        <w:behaviors>
          <w:behavior w:val="content"/>
        </w:behaviors>
        <w:guid w:val="{387CF98E-5C7C-4AB2-9675-DA5C8EECF54E}"/>
      </w:docPartPr>
      <w:docPartBody>
        <w:p w:rsidR="00F52942" w:rsidRDefault="00354EF0">
          <w:pPr>
            <w:pStyle w:val="0896A0C32FCE4B6DB4E4FF1FCC8258B2"/>
          </w:pPr>
          <w:r w:rsidRPr="00FB1144">
            <w:rPr>
              <w:rStyle w:val="PlaceholderText"/>
            </w:rPr>
            <w:t>Click here to enter text.</w:t>
          </w:r>
        </w:p>
      </w:docPartBody>
    </w:docPart>
    <w:docPart>
      <w:docPartPr>
        <w:name w:val="94495FA8C42F452F81BD64F9FE7412C7"/>
        <w:category>
          <w:name w:val="General"/>
          <w:gallery w:val="placeholder"/>
        </w:category>
        <w:types>
          <w:type w:val="bbPlcHdr"/>
        </w:types>
        <w:behaviors>
          <w:behavior w:val="content"/>
        </w:behaviors>
        <w:guid w:val="{7C5657B5-9C30-494E-BDD0-E6FBC3C1B149}"/>
      </w:docPartPr>
      <w:docPartBody>
        <w:p w:rsidR="00F52942" w:rsidRDefault="00354EF0">
          <w:pPr>
            <w:pStyle w:val="94495FA8C42F452F81BD64F9FE7412C7"/>
          </w:pPr>
          <w:r w:rsidRPr="00FB1144">
            <w:rPr>
              <w:rStyle w:val="PlaceholderText"/>
            </w:rPr>
            <w:t>Click here to enter text.</w:t>
          </w:r>
        </w:p>
      </w:docPartBody>
    </w:docPart>
    <w:docPart>
      <w:docPartPr>
        <w:name w:val="A9DDD9ECE6B54C54922156964E975BC1"/>
        <w:category>
          <w:name w:val="General"/>
          <w:gallery w:val="placeholder"/>
        </w:category>
        <w:types>
          <w:type w:val="bbPlcHdr"/>
        </w:types>
        <w:behaviors>
          <w:behavior w:val="content"/>
        </w:behaviors>
        <w:guid w:val="{CFC5FF3B-1086-4909-A271-7050D4BDDA51}"/>
      </w:docPartPr>
      <w:docPartBody>
        <w:p w:rsidR="00F52942" w:rsidRDefault="00354EF0">
          <w:pPr>
            <w:pStyle w:val="A9DDD9ECE6B54C54922156964E975BC1"/>
          </w:pPr>
          <w:r w:rsidRPr="00FB1144">
            <w:rPr>
              <w:rStyle w:val="PlaceholderText"/>
            </w:rPr>
            <w:t>Click here to enter text.</w:t>
          </w:r>
        </w:p>
      </w:docPartBody>
    </w:docPart>
    <w:docPart>
      <w:docPartPr>
        <w:name w:val="9FF0D02FA59F481290C3E69251A960C5"/>
        <w:category>
          <w:name w:val="General"/>
          <w:gallery w:val="placeholder"/>
        </w:category>
        <w:types>
          <w:type w:val="bbPlcHdr"/>
        </w:types>
        <w:behaviors>
          <w:behavior w:val="content"/>
        </w:behaviors>
        <w:guid w:val="{32640D76-462F-4824-8167-E319315F797F}"/>
      </w:docPartPr>
      <w:docPartBody>
        <w:p w:rsidR="00F52942" w:rsidRDefault="00354EF0">
          <w:pPr>
            <w:pStyle w:val="9FF0D02FA59F481290C3E69251A960C5"/>
          </w:pPr>
          <w:r w:rsidRPr="00FB1144">
            <w:rPr>
              <w:rStyle w:val="PlaceholderText"/>
            </w:rPr>
            <w:t>Click here to enter text.</w:t>
          </w:r>
        </w:p>
      </w:docPartBody>
    </w:docPart>
    <w:docPart>
      <w:docPartPr>
        <w:name w:val="7D360ED880E2461EA9C8F55528005089"/>
        <w:category>
          <w:name w:val="General"/>
          <w:gallery w:val="placeholder"/>
        </w:category>
        <w:types>
          <w:type w:val="bbPlcHdr"/>
        </w:types>
        <w:behaviors>
          <w:behavior w:val="content"/>
        </w:behaviors>
        <w:guid w:val="{C5ADCC55-B99E-4D67-BBC2-A8BD5AE04D47}"/>
      </w:docPartPr>
      <w:docPartBody>
        <w:p w:rsidR="00F52942" w:rsidRDefault="00354EF0">
          <w:pPr>
            <w:pStyle w:val="7D360ED880E2461EA9C8F55528005089"/>
          </w:pPr>
          <w:r w:rsidRPr="00FB1144">
            <w:rPr>
              <w:rStyle w:val="PlaceholderText"/>
            </w:rPr>
            <w:t>Click here to enter text.</w:t>
          </w:r>
        </w:p>
      </w:docPartBody>
    </w:docPart>
    <w:docPart>
      <w:docPartPr>
        <w:name w:val="AB03AA0D0EEE4D73AA2F3EF3AC7773B6"/>
        <w:category>
          <w:name w:val="General"/>
          <w:gallery w:val="placeholder"/>
        </w:category>
        <w:types>
          <w:type w:val="bbPlcHdr"/>
        </w:types>
        <w:behaviors>
          <w:behavior w:val="content"/>
        </w:behaviors>
        <w:guid w:val="{228C04B8-C13A-40E6-BC38-F553044ED12F}"/>
      </w:docPartPr>
      <w:docPartBody>
        <w:p w:rsidR="00F52942" w:rsidRDefault="00354EF0">
          <w:pPr>
            <w:pStyle w:val="AB03AA0D0EEE4D73AA2F3EF3AC7773B6"/>
          </w:pPr>
          <w:r w:rsidRPr="00FB1144">
            <w:rPr>
              <w:rStyle w:val="PlaceholderText"/>
            </w:rPr>
            <w:t>Click here to enter text.</w:t>
          </w:r>
        </w:p>
      </w:docPartBody>
    </w:docPart>
    <w:docPart>
      <w:docPartPr>
        <w:name w:val="543566BF53CB4BD99569194DB70F46EC"/>
        <w:category>
          <w:name w:val="General"/>
          <w:gallery w:val="placeholder"/>
        </w:category>
        <w:types>
          <w:type w:val="bbPlcHdr"/>
        </w:types>
        <w:behaviors>
          <w:behavior w:val="content"/>
        </w:behaviors>
        <w:guid w:val="{A7F49A50-AA3D-4ED6-8A40-73EB6B4D7614}"/>
      </w:docPartPr>
      <w:docPartBody>
        <w:p w:rsidR="00F52942" w:rsidRDefault="00354EF0">
          <w:pPr>
            <w:pStyle w:val="543566BF53CB4BD99569194DB70F46EC"/>
          </w:pPr>
          <w:r w:rsidRPr="00FB1144">
            <w:rPr>
              <w:rStyle w:val="PlaceholderText"/>
            </w:rPr>
            <w:t>Click here to enter text.</w:t>
          </w:r>
        </w:p>
      </w:docPartBody>
    </w:docPart>
    <w:docPart>
      <w:docPartPr>
        <w:name w:val="88A38143F11041AFBFE48D920B36D148"/>
        <w:category>
          <w:name w:val="General"/>
          <w:gallery w:val="placeholder"/>
        </w:category>
        <w:types>
          <w:type w:val="bbPlcHdr"/>
        </w:types>
        <w:behaviors>
          <w:behavior w:val="content"/>
        </w:behaviors>
        <w:guid w:val="{40184C4C-E71A-476B-976F-3DA9D2C19FA5}"/>
      </w:docPartPr>
      <w:docPartBody>
        <w:p w:rsidR="00F52942" w:rsidRDefault="00354EF0">
          <w:pPr>
            <w:pStyle w:val="88A38143F11041AFBFE48D920B36D148"/>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0C255BA316AC460987CDF1A6B49450FB"/>
        <w:category>
          <w:name w:val="General"/>
          <w:gallery w:val="placeholder"/>
        </w:category>
        <w:types>
          <w:type w:val="bbPlcHdr"/>
        </w:types>
        <w:behaviors>
          <w:behavior w:val="content"/>
        </w:behaviors>
        <w:guid w:val="{5C05B144-27E3-4C09-B8A8-2BEF6619D458}"/>
      </w:docPartPr>
      <w:docPartBody>
        <w:p w:rsidR="004562A1" w:rsidRDefault="004562A1" w:rsidP="004562A1">
          <w:pPr>
            <w:pStyle w:val="0C255BA316AC460987CDF1A6B49450FB"/>
          </w:pPr>
          <w:r w:rsidRPr="00FB1144">
            <w:rPr>
              <w:rStyle w:val="PlaceholderText"/>
            </w:rPr>
            <w:t>Click here to enter text.</w:t>
          </w:r>
        </w:p>
      </w:docPartBody>
    </w:docPart>
    <w:docPart>
      <w:docPartPr>
        <w:name w:val="952A5C49FC6D4EB680B23BE653742DA3"/>
        <w:category>
          <w:name w:val="General"/>
          <w:gallery w:val="placeholder"/>
        </w:category>
        <w:types>
          <w:type w:val="bbPlcHdr"/>
        </w:types>
        <w:behaviors>
          <w:behavior w:val="content"/>
        </w:behaviors>
        <w:guid w:val="{799D1998-2BFE-43DF-B101-EFC394C98E99}"/>
      </w:docPartPr>
      <w:docPartBody>
        <w:p w:rsidR="00C4081F" w:rsidRDefault="004562A1" w:rsidP="004562A1">
          <w:pPr>
            <w:pStyle w:val="952A5C49FC6D4EB680B23BE653742DA3"/>
          </w:pPr>
          <w:r w:rsidRPr="00FB1144">
            <w:rPr>
              <w:rStyle w:val="PlaceholderText"/>
            </w:rPr>
            <w:t>Click here to enter text.</w:t>
          </w:r>
        </w:p>
      </w:docPartBody>
    </w:docPart>
    <w:docPart>
      <w:docPartPr>
        <w:name w:val="C27B6B6EA998467290DE732D320CFBAD"/>
        <w:category>
          <w:name w:val="General"/>
          <w:gallery w:val="placeholder"/>
        </w:category>
        <w:types>
          <w:type w:val="bbPlcHdr"/>
        </w:types>
        <w:behaviors>
          <w:behavior w:val="content"/>
        </w:behaviors>
        <w:guid w:val="{7A1EEA04-C7B1-4660-9159-D0687F11F16F}"/>
      </w:docPartPr>
      <w:docPartBody>
        <w:p w:rsidR="00C4081F" w:rsidRDefault="004562A1" w:rsidP="004562A1">
          <w:pPr>
            <w:pStyle w:val="C27B6B6EA998467290DE732D320CFBA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1647EA"/>
    <w:rsid w:val="001679A3"/>
    <w:rsid w:val="001E0F30"/>
    <w:rsid w:val="00354EF0"/>
    <w:rsid w:val="004562A1"/>
    <w:rsid w:val="0047172F"/>
    <w:rsid w:val="00870E00"/>
    <w:rsid w:val="00C35EC1"/>
    <w:rsid w:val="00C4081F"/>
    <w:rsid w:val="00F52942"/>
    <w:rsid w:val="00F91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0F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E6DEE20509A04DA8BDB4528282FBDBE3">
    <w:name w:val="E6DEE20509A04DA8BDB4528282FBDBE3"/>
  </w:style>
  <w:style w:type="paragraph" w:customStyle="1" w:styleId="C81480F2E0474899B165B4D05E68642A">
    <w:name w:val="C81480F2E0474899B165B4D05E68642A"/>
  </w:style>
  <w:style w:type="paragraph" w:customStyle="1" w:styleId="0896A0C32FCE4B6DB4E4FF1FCC8258B2">
    <w:name w:val="0896A0C32FCE4B6DB4E4FF1FCC8258B2"/>
  </w:style>
  <w:style w:type="paragraph" w:customStyle="1" w:styleId="94495FA8C42F452F81BD64F9FE7412C7">
    <w:name w:val="94495FA8C42F452F81BD64F9FE7412C7"/>
  </w:style>
  <w:style w:type="paragraph" w:customStyle="1" w:styleId="A9DDD9ECE6B54C54922156964E975BC1">
    <w:name w:val="A9DDD9ECE6B54C54922156964E975BC1"/>
  </w:style>
  <w:style w:type="paragraph" w:customStyle="1" w:styleId="9FF0D02FA59F481290C3E69251A960C5">
    <w:name w:val="9FF0D02FA59F481290C3E69251A960C5"/>
  </w:style>
  <w:style w:type="paragraph" w:customStyle="1" w:styleId="7D360ED880E2461EA9C8F55528005089">
    <w:name w:val="7D360ED880E2461EA9C8F55528005089"/>
  </w:style>
  <w:style w:type="paragraph" w:customStyle="1" w:styleId="AB03AA0D0EEE4D73AA2F3EF3AC7773B6">
    <w:name w:val="AB03AA0D0EEE4D73AA2F3EF3AC7773B6"/>
  </w:style>
  <w:style w:type="paragraph" w:customStyle="1" w:styleId="543566BF53CB4BD99569194DB70F46EC">
    <w:name w:val="543566BF53CB4BD99569194DB70F46EC"/>
  </w:style>
  <w:style w:type="paragraph" w:customStyle="1" w:styleId="88A38143F11041AFBFE48D920B36D148">
    <w:name w:val="88A38143F11041AFBFE48D920B36D148"/>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C76181D46FBD42769EBDB78BD02655852">
    <w:name w:val="C76181D46FBD42769EBDB78BD02655852"/>
    <w:rsid w:val="001647EA"/>
    <w:pPr>
      <w:spacing w:line="276" w:lineRule="auto"/>
      <w:ind w:left="357" w:hanging="357"/>
    </w:pPr>
    <w:rPr>
      <w:rFonts w:ascii="Arial" w:eastAsiaTheme="minorHAnsi" w:hAnsi="Arial"/>
      <w:lang w:eastAsia="en-US"/>
    </w:rPr>
  </w:style>
  <w:style w:type="paragraph" w:customStyle="1" w:styleId="FA9A4A5EE3D64B5E9FB0FCE56A4F1A942">
    <w:name w:val="FA9A4A5EE3D64B5E9FB0FCE56A4F1A942"/>
    <w:rsid w:val="001647EA"/>
    <w:pPr>
      <w:spacing w:line="276" w:lineRule="auto"/>
      <w:ind w:left="357" w:hanging="357"/>
    </w:pPr>
    <w:rPr>
      <w:rFonts w:ascii="Arial" w:eastAsiaTheme="minorHAnsi" w:hAnsi="Arial"/>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 w:type="paragraph" w:customStyle="1" w:styleId="8D272172DE924632ADE33905524301CA">
    <w:name w:val="8D272172DE924632ADE33905524301CA"/>
    <w:rsid w:val="004562A1"/>
  </w:style>
  <w:style w:type="paragraph" w:customStyle="1" w:styleId="0C255BA316AC460987CDF1A6B49450FB">
    <w:name w:val="0C255BA316AC460987CDF1A6B49450FB"/>
    <w:rsid w:val="004562A1"/>
  </w:style>
  <w:style w:type="paragraph" w:customStyle="1" w:styleId="952A5C49FC6D4EB680B23BE653742DA3">
    <w:name w:val="952A5C49FC6D4EB680B23BE653742DA3"/>
    <w:rsid w:val="004562A1"/>
  </w:style>
  <w:style w:type="paragraph" w:customStyle="1" w:styleId="C27B6B6EA998467290DE732D320CFBAD">
    <w:name w:val="C27B6B6EA998467290DE732D320CFBAD"/>
    <w:rsid w:val="00456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8C4D647831DB4E8F1056E6D2B85BBB" ma:contentTypeVersion="8" ma:contentTypeDescription="Create a new document." ma:contentTypeScope="" ma:versionID="5e2573eb2345e03d6a7b040c8d5c3a6c">
  <xsd:schema xmlns:xsd="http://www.w3.org/2001/XMLSchema" xmlns:xs="http://www.w3.org/2001/XMLSchema" xmlns:p="http://schemas.microsoft.com/office/2006/metadata/properties" xmlns:ns2="72642e20-1615-40ee-81bd-320730fc4a73" xmlns:ns3="61f6d86c-03d7-48e0-9141-47a8479da315" targetNamespace="http://schemas.microsoft.com/office/2006/metadata/properties" ma:root="true" ma:fieldsID="9fa634cba60c252c8790641b57bc5c75" ns2:_="" ns3:_="">
    <xsd:import namespace="72642e20-1615-40ee-81bd-320730fc4a73"/>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42e20-1615-40ee-81bd-320730fc4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1f6d86c-03d7-48e0-9141-47a8479da315"/>
    <ds:schemaRef ds:uri="72642e20-1615-40ee-81bd-320730fc4a73"/>
    <ds:schemaRef ds:uri="http://www.w3.org/XML/1998/namespace"/>
    <ds:schemaRef ds:uri="http://purl.org/dc/dcmitype/"/>
  </ds:schemaRefs>
</ds:datastoreItem>
</file>

<file path=customXml/itemProps3.xml><?xml version="1.0" encoding="utf-8"?>
<ds:datastoreItem xmlns:ds="http://schemas.openxmlformats.org/officeDocument/2006/customXml" ds:itemID="{5E32A915-9925-4343-937E-650B8C12855A}"/>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Member Meeting Report</dc:title>
  <dc:subject/>
  <dc:creator>Paul Goodchild</dc:creator>
  <keywords/>
  <dc:description/>
  <lastModifiedBy>David Pealing</lastModifiedBy>
  <revision>3</revision>
  <dcterms:created xsi:type="dcterms:W3CDTF">2021-10-15T15:37:00.0000000Z</dcterms:created>
  <dcterms:modified xsi:type="dcterms:W3CDTF">2021-10-15T16:44:53.3832095Z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0x010100268C4D647831DB4E8F1056E6D2B85BBB</vt:lpwstr>
  </property>
</Properties>
</file>