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Adult social care, </w:t>
      </w:r>
      <w:proofErr w:type="gramStart"/>
      <w:r w:rsidRPr="00CC3C2B">
        <w:rPr>
          <w:rFonts w:eastAsia="Times New Roman" w:cs="Arial"/>
          <w:bCs/>
          <w:lang w:eastAsia="en-GB"/>
        </w:rPr>
        <w:t>health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Children, </w:t>
      </w:r>
      <w:proofErr w:type="gramStart"/>
      <w:r w:rsidRPr="00CC3C2B">
        <w:rPr>
          <w:rFonts w:eastAsia="Times New Roman" w:cs="Arial"/>
          <w:bCs/>
          <w:lang w:eastAsia="en-GB"/>
        </w:rPr>
        <w:t>education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</w:t>
      </w:r>
      <w:proofErr w:type="gramStart"/>
      <w:r w:rsidRPr="00CC3C2B">
        <w:rPr>
          <w:rFonts w:eastAsia="Calibri" w:cs="Arial"/>
          <w:bCs/>
        </w:rPr>
        <w:t>leadership</w:t>
      </w:r>
      <w:proofErr w:type="gramEnd"/>
      <w:r w:rsidRPr="00CC3C2B">
        <w:rPr>
          <w:rFonts w:eastAsia="Calibri" w:cs="Arial"/>
          <w:bCs/>
        </w:rPr>
        <w:t xml:space="preserve">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51C144DA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</w:t>
                            </w:r>
                            <w:r w:rsidR="003A4006">
                              <w:t>Fire Services Management Committee</w:t>
                            </w:r>
                            <w:r w:rsidR="00B311E4">
                              <w:t xml:space="preserve">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B5516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51C144DA" w:rsidR="000F69FB" w:rsidRDefault="00EC5077" w:rsidP="003D241F">
                      <w:pPr>
                        <w:pStyle w:val="Title3"/>
                      </w:pPr>
                      <w:r>
                        <w:t xml:space="preserve">That </w:t>
                      </w:r>
                      <w:r w:rsidR="003A4006">
                        <w:t>Fire Services Management Committee</w:t>
                      </w:r>
                      <w:r w:rsidR="00B311E4">
                        <w:t xml:space="preserve">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B55166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B55166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B55166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B55166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0245D683" w14:textId="59F8F8A0" w:rsidR="009B6F95" w:rsidRPr="00C803F3" w:rsidRDefault="00B55166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sectPr w:rsidR="009B6F95" w:rsidRPr="00C803F3" w:rsidSect="002E607D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0450" w14:textId="77777777" w:rsidR="00056E55" w:rsidRPr="00C803F3" w:rsidRDefault="00056E55" w:rsidP="00C803F3">
      <w:r>
        <w:separator/>
      </w:r>
    </w:p>
  </w:endnote>
  <w:endnote w:type="continuationSeparator" w:id="0">
    <w:p w14:paraId="242B5F0B" w14:textId="77777777" w:rsidR="00056E55" w:rsidRPr="00C803F3" w:rsidRDefault="00056E5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03CD" w14:textId="77777777" w:rsidR="00056E55" w:rsidRPr="00C803F3" w:rsidRDefault="00056E55" w:rsidP="00C803F3">
      <w:r>
        <w:separator/>
      </w:r>
    </w:p>
  </w:footnote>
  <w:footnote w:type="continuationSeparator" w:id="0">
    <w:p w14:paraId="61FE5507" w14:textId="77777777" w:rsidR="00056E55" w:rsidRPr="00C803F3" w:rsidRDefault="00056E5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BDC5" w14:textId="77777777" w:rsidR="00C170DA" w:rsidRDefault="00C170DA" w:rsidP="00C170DA">
    <w:pPr>
      <w:pStyle w:val="Header"/>
      <w:tabs>
        <w:tab w:val="clear" w:pos="4513"/>
        <w:tab w:val="clear" w:pos="9026"/>
        <w:tab w:val="left" w:pos="750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C170DA" w:rsidRPr="00C25CA7" w14:paraId="0756C398" w14:textId="77777777" w:rsidTr="00B420C0">
      <w:trPr>
        <w:trHeight w:val="416"/>
      </w:trPr>
      <w:tc>
        <w:tcPr>
          <w:tcW w:w="5670" w:type="dxa"/>
          <w:vMerge w:val="restart"/>
        </w:tcPr>
        <w:p w14:paraId="3011E56A" w14:textId="77777777" w:rsidR="00C170DA" w:rsidRPr="00C803F3" w:rsidRDefault="00C170DA" w:rsidP="00C170DA">
          <w:r w:rsidRPr="00C803F3">
            <w:rPr>
              <w:noProof/>
              <w:lang w:eastAsia="en-GB"/>
            </w:rPr>
            <w:drawing>
              <wp:inline distT="0" distB="0" distL="0" distR="0" wp14:anchorId="051817B4" wp14:editId="08520B18">
                <wp:extent cx="1428750" cy="847725"/>
                <wp:effectExtent l="0" t="0" r="0" b="9525"/>
                <wp:docPr id="8" name="Picture 8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</w:tcPr>
        <w:p w14:paraId="399AEBD9" w14:textId="77777777" w:rsidR="00C170DA" w:rsidRPr="00141C12" w:rsidRDefault="00C170DA" w:rsidP="00C170DA">
          <w:pPr>
            <w:ind w:left="0" w:firstLine="0"/>
            <w:rPr>
              <w:b/>
              <w:bCs/>
            </w:rPr>
          </w:pPr>
          <w:r w:rsidRPr="00141C12">
            <w:rPr>
              <w:b/>
              <w:bCs/>
            </w:rPr>
            <w:t>Fire Services Management Committee</w:t>
          </w:r>
        </w:p>
      </w:tc>
    </w:tr>
    <w:tr w:rsidR="00C170DA" w14:paraId="285E0FFB" w14:textId="77777777" w:rsidTr="00B420C0">
      <w:trPr>
        <w:trHeight w:val="406"/>
      </w:trPr>
      <w:tc>
        <w:tcPr>
          <w:tcW w:w="5670" w:type="dxa"/>
          <w:vMerge/>
        </w:tcPr>
        <w:p w14:paraId="269A56F1" w14:textId="77777777" w:rsidR="00C170DA" w:rsidRPr="00A627DD" w:rsidRDefault="00C170DA" w:rsidP="00C170DA"/>
      </w:tc>
      <w:tc>
        <w:tcPr>
          <w:tcW w:w="4248" w:type="dxa"/>
        </w:tcPr>
        <w:sdt>
          <w:sdtPr>
            <w:alias w:val="Date"/>
            <w:tag w:val="Date"/>
            <w:id w:val="-488943452"/>
            <w:placeholder>
              <w:docPart w:val="11F6F3E56C9B40518AE427DC65F621B7"/>
            </w:placeholder>
            <w:date w:fullDate="2021-12-10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0A062249" w14:textId="77777777" w:rsidR="00C170DA" w:rsidRPr="00C803F3" w:rsidRDefault="00C170DA" w:rsidP="00C170DA">
              <w:pPr>
                <w:ind w:left="0" w:firstLine="0"/>
              </w:pPr>
              <w:r>
                <w:t>10 December 2021</w:t>
              </w:r>
            </w:p>
          </w:sdtContent>
        </w:sdt>
      </w:tc>
    </w:tr>
    <w:tr w:rsidR="00C170DA" w:rsidRPr="00C25CA7" w14:paraId="732A9A3E" w14:textId="77777777" w:rsidTr="00B420C0">
      <w:trPr>
        <w:trHeight w:val="89"/>
      </w:trPr>
      <w:tc>
        <w:tcPr>
          <w:tcW w:w="5670" w:type="dxa"/>
          <w:vMerge/>
        </w:tcPr>
        <w:p w14:paraId="3B97D245" w14:textId="77777777" w:rsidR="00C170DA" w:rsidRPr="00A627DD" w:rsidRDefault="00C170DA" w:rsidP="00C170DA"/>
      </w:tc>
      <w:tc>
        <w:tcPr>
          <w:tcW w:w="4248" w:type="dxa"/>
        </w:tcPr>
        <w:p w14:paraId="4A6A82D9" w14:textId="77777777" w:rsidR="00C170DA" w:rsidRPr="00C803F3" w:rsidRDefault="00C170DA" w:rsidP="00C170DA"/>
      </w:tc>
    </w:tr>
  </w:tbl>
  <w:p w14:paraId="446C2D71" w14:textId="77777777" w:rsidR="00C170DA" w:rsidRDefault="00C170DA" w:rsidP="00C170DA">
    <w:pPr>
      <w:pStyle w:val="Header"/>
    </w:pPr>
  </w:p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56E55"/>
    <w:rsid w:val="000A4F59"/>
    <w:rsid w:val="000A5240"/>
    <w:rsid w:val="000C7232"/>
    <w:rsid w:val="000F1B1E"/>
    <w:rsid w:val="000F69FB"/>
    <w:rsid w:val="00117D69"/>
    <w:rsid w:val="001842EF"/>
    <w:rsid w:val="001A6646"/>
    <w:rsid w:val="001B36CE"/>
    <w:rsid w:val="0025055F"/>
    <w:rsid w:val="002539E9"/>
    <w:rsid w:val="0027675E"/>
    <w:rsid w:val="00285AFF"/>
    <w:rsid w:val="002A54FC"/>
    <w:rsid w:val="002E0983"/>
    <w:rsid w:val="002E607D"/>
    <w:rsid w:val="002F6802"/>
    <w:rsid w:val="00301A51"/>
    <w:rsid w:val="003219CC"/>
    <w:rsid w:val="00333C2D"/>
    <w:rsid w:val="00345BAC"/>
    <w:rsid w:val="00372FEC"/>
    <w:rsid w:val="00390425"/>
    <w:rsid w:val="003A4006"/>
    <w:rsid w:val="003B7085"/>
    <w:rsid w:val="003C039F"/>
    <w:rsid w:val="003D241F"/>
    <w:rsid w:val="0040684E"/>
    <w:rsid w:val="00414CBB"/>
    <w:rsid w:val="0041607C"/>
    <w:rsid w:val="00447D58"/>
    <w:rsid w:val="0045684E"/>
    <w:rsid w:val="004B0F21"/>
    <w:rsid w:val="00503F1B"/>
    <w:rsid w:val="005275DD"/>
    <w:rsid w:val="005B29D3"/>
    <w:rsid w:val="005E518C"/>
    <w:rsid w:val="00677B97"/>
    <w:rsid w:val="0068153A"/>
    <w:rsid w:val="006C3F5F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91AE9"/>
    <w:rsid w:val="008F49D8"/>
    <w:rsid w:val="0090780C"/>
    <w:rsid w:val="00913A08"/>
    <w:rsid w:val="00936B43"/>
    <w:rsid w:val="0094593B"/>
    <w:rsid w:val="009560AC"/>
    <w:rsid w:val="009A6619"/>
    <w:rsid w:val="009B1AA8"/>
    <w:rsid w:val="009B6F95"/>
    <w:rsid w:val="009D2AE4"/>
    <w:rsid w:val="009E4DED"/>
    <w:rsid w:val="00A30DDD"/>
    <w:rsid w:val="00A63E4A"/>
    <w:rsid w:val="00A9088E"/>
    <w:rsid w:val="00AE7F7D"/>
    <w:rsid w:val="00B311E4"/>
    <w:rsid w:val="00B31E41"/>
    <w:rsid w:val="00B84F31"/>
    <w:rsid w:val="00BA3373"/>
    <w:rsid w:val="00BC729E"/>
    <w:rsid w:val="00BE7810"/>
    <w:rsid w:val="00C170DA"/>
    <w:rsid w:val="00C70C5C"/>
    <w:rsid w:val="00C803F3"/>
    <w:rsid w:val="00C9389D"/>
    <w:rsid w:val="00CB2ECF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55FC"/>
    <w:rsid w:val="00EC5077"/>
    <w:rsid w:val="00F148AD"/>
    <w:rsid w:val="00F41AC7"/>
    <w:rsid w:val="00F472A0"/>
    <w:rsid w:val="00F52F5D"/>
    <w:rsid w:val="00F724B2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F6F3E56C9B40518AE427DC65F6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8808-D8DD-4F0C-9350-AD80FD3C3ADB}"/>
      </w:docPartPr>
      <w:docPartBody>
        <w:p w:rsidR="00000000" w:rsidRDefault="000B71B9" w:rsidP="000B71B9">
          <w:pPr>
            <w:pStyle w:val="11F6F3E56C9B40518AE427DC65F621B7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0B71B9"/>
    <w:rsid w:val="002F33BC"/>
    <w:rsid w:val="004640C4"/>
    <w:rsid w:val="004B7BD0"/>
    <w:rsid w:val="004D6722"/>
    <w:rsid w:val="00A6010C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1B9"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  <w:style w:type="paragraph" w:customStyle="1" w:styleId="11F6F3E56C9B40518AE427DC65F621B7">
    <w:name w:val="11F6F3E56C9B40518AE427DC65F621B7"/>
    <w:rsid w:val="000B7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Donna Gallagher</DisplayName>
        <AccountId>115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AE4FB-4A71-44F5-BA7D-2D8EB84E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6d932e8f-055d-4bc0-90f0-389023870eec"/>
    <ds:schemaRef ds:uri="http://purl.org/dc/terms/"/>
    <ds:schemaRef ds:uri="http://schemas.microsoft.com/office/2006/metadata/properties"/>
    <ds:schemaRef ds:uri="http://schemas.microsoft.com/office/2006/documentManagement/types"/>
    <ds:schemaRef ds:uri="620ef18d-051e-42e3-9210-998eaefd7047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Jonathan Bryant</cp:lastModifiedBy>
  <cp:revision>2</cp:revision>
  <dcterms:created xsi:type="dcterms:W3CDTF">2021-12-01T12:26:00Z</dcterms:created>
  <dcterms:modified xsi:type="dcterms:W3CDTF">2021-12-01T12:26:00Z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